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69E" w14:textId="41C4E06E" w:rsidR="00F91A8A" w:rsidRPr="007723E8" w:rsidRDefault="000318E3" w:rsidP="00BA1B56">
      <w:pPr>
        <w:rPr>
          <w:b/>
          <w:bCs/>
          <w:sz w:val="24"/>
          <w:szCs w:val="24"/>
        </w:rPr>
      </w:pPr>
      <w:r w:rsidRPr="007723E8">
        <w:rPr>
          <w:b/>
          <w:bCs/>
          <w:sz w:val="24"/>
          <w:szCs w:val="24"/>
        </w:rPr>
        <w:t>Activiteitenplan</w:t>
      </w:r>
      <w:r w:rsidR="00267798">
        <w:rPr>
          <w:b/>
          <w:bCs/>
          <w:sz w:val="24"/>
          <w:szCs w:val="24"/>
        </w:rPr>
        <w:t xml:space="preserve"> (naam organisatie):</w:t>
      </w:r>
    </w:p>
    <w:p w14:paraId="72B9A86C" w14:textId="577F21DB" w:rsidR="000318E3" w:rsidRDefault="000318E3" w:rsidP="00BA1B56"/>
    <w:tbl>
      <w:tblPr>
        <w:tblStyle w:val="Tabelraster"/>
        <w:tblW w:w="20967" w:type="dxa"/>
        <w:tblLook w:val="04A0" w:firstRow="1" w:lastRow="0" w:firstColumn="1" w:lastColumn="0" w:noHBand="0" w:noVBand="1"/>
      </w:tblPr>
      <w:tblGrid>
        <w:gridCol w:w="2921"/>
        <w:gridCol w:w="2584"/>
        <w:gridCol w:w="2654"/>
        <w:gridCol w:w="2940"/>
        <w:gridCol w:w="2048"/>
        <w:gridCol w:w="4709"/>
        <w:gridCol w:w="3111"/>
      </w:tblGrid>
      <w:tr w:rsidR="00650438" w14:paraId="7E39D02B" w14:textId="7334A9A1" w:rsidTr="007D755B">
        <w:trPr>
          <w:trHeight w:val="1023"/>
        </w:trPr>
        <w:tc>
          <w:tcPr>
            <w:tcW w:w="2921" w:type="dxa"/>
            <w:shd w:val="clear" w:color="auto" w:fill="00B0F0"/>
          </w:tcPr>
          <w:p w14:paraId="7200832B" w14:textId="02B715F8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Beschrijving per activiteit</w:t>
            </w:r>
          </w:p>
        </w:tc>
        <w:tc>
          <w:tcPr>
            <w:tcW w:w="2584" w:type="dxa"/>
            <w:shd w:val="clear" w:color="auto" w:fill="00B0F0"/>
          </w:tcPr>
          <w:p w14:paraId="18B50049" w14:textId="32E5C8E3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Effecten activiteit</w:t>
            </w:r>
          </w:p>
        </w:tc>
        <w:tc>
          <w:tcPr>
            <w:tcW w:w="2654" w:type="dxa"/>
            <w:shd w:val="clear" w:color="auto" w:fill="00B0F0"/>
          </w:tcPr>
          <w:p w14:paraId="72D8A724" w14:textId="11F874DD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Aantal deelnemers</w:t>
            </w:r>
          </w:p>
        </w:tc>
        <w:tc>
          <w:tcPr>
            <w:tcW w:w="2940" w:type="dxa"/>
            <w:shd w:val="clear" w:color="auto" w:fill="00B0F0"/>
          </w:tcPr>
          <w:p w14:paraId="7C90F9E0" w14:textId="3B7757E3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Frequentie</w:t>
            </w:r>
          </w:p>
        </w:tc>
        <w:tc>
          <w:tcPr>
            <w:tcW w:w="2048" w:type="dxa"/>
            <w:shd w:val="clear" w:color="auto" w:fill="00B0F0"/>
          </w:tcPr>
          <w:p w14:paraId="60CEF27F" w14:textId="2F8FD1FB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Locatie</w:t>
            </w:r>
          </w:p>
        </w:tc>
        <w:tc>
          <w:tcPr>
            <w:tcW w:w="4709" w:type="dxa"/>
            <w:shd w:val="clear" w:color="auto" w:fill="00B0F0"/>
          </w:tcPr>
          <w:p w14:paraId="42C11232" w14:textId="12CEB313" w:rsidR="00472DD7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Kwaliteit activiteiten</w:t>
            </w:r>
          </w:p>
        </w:tc>
        <w:tc>
          <w:tcPr>
            <w:tcW w:w="3111" w:type="dxa"/>
            <w:shd w:val="clear" w:color="auto" w:fill="00B0F0"/>
          </w:tcPr>
          <w:p w14:paraId="465C6BD7" w14:textId="443F12CD" w:rsidR="00472DD7" w:rsidRPr="00762B08" w:rsidRDefault="00472DD7" w:rsidP="00FE0608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Eventuele toelichting</w:t>
            </w:r>
          </w:p>
        </w:tc>
      </w:tr>
      <w:tr w:rsidR="00650438" w14:paraId="1FE0CB0D" w14:textId="62A1F5BD" w:rsidTr="007D755B">
        <w:trPr>
          <w:trHeight w:val="686"/>
        </w:trPr>
        <w:tc>
          <w:tcPr>
            <w:tcW w:w="2921" w:type="dxa"/>
          </w:tcPr>
          <w:p w14:paraId="1BBADDB4" w14:textId="685DB383" w:rsidR="00472DD7" w:rsidRPr="00A447F5" w:rsidRDefault="00472DD7" w:rsidP="00A447F5">
            <w:pPr>
              <w:pStyle w:val="Tekstopmerking"/>
              <w:rPr>
                <w:rFonts w:cstheme="minorHAnsi"/>
                <w:i/>
                <w:iCs/>
                <w:color w:val="262627"/>
              </w:rPr>
            </w:pPr>
            <w:r w:rsidRPr="00A447F5">
              <w:rPr>
                <w:i/>
                <w:iCs/>
              </w:rPr>
              <w:t>‘Beschrijf hier de activiteit die u uitvoert’</w:t>
            </w:r>
          </w:p>
          <w:p w14:paraId="0AF40041" w14:textId="6509850E" w:rsidR="00472DD7" w:rsidRPr="007723E8" w:rsidRDefault="00086E76" w:rsidP="00FE0608">
            <w:pPr>
              <w:rPr>
                <w:rFonts w:cstheme="minorHAnsi"/>
                <w:color w:val="262627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b</w:t>
            </w:r>
            <w:r w:rsidRPr="00086E76">
              <w:rPr>
                <w:rFonts w:cstheme="minorHAnsi"/>
                <w:i/>
                <w:iCs/>
                <w:color w:val="808080" w:themeColor="background1" w:themeShade="80"/>
              </w:rPr>
              <w:t>ijvoorbeeld: uitdelen van voedselpakketten aan Tilburgers die leven onder 120% van het bestaansminimum</w:t>
            </w:r>
          </w:p>
        </w:tc>
        <w:tc>
          <w:tcPr>
            <w:tcW w:w="2584" w:type="dxa"/>
          </w:tcPr>
          <w:p w14:paraId="482F5829" w14:textId="77777777" w:rsidR="00472DD7" w:rsidRDefault="00472DD7" w:rsidP="00FE0608">
            <w:pPr>
              <w:rPr>
                <w:i/>
                <w:iCs/>
              </w:rPr>
            </w:pPr>
            <w:r w:rsidRPr="00A447F5">
              <w:rPr>
                <w:i/>
                <w:iCs/>
              </w:rPr>
              <w:t>‘Wat zijn de effecten die u met deze activiteit wilt bereiken?’</w:t>
            </w:r>
          </w:p>
          <w:p w14:paraId="4DBA7030" w14:textId="5914431C" w:rsidR="00086E76" w:rsidRPr="00086E76" w:rsidRDefault="00086E76" w:rsidP="00086E76">
            <w:pPr>
              <w:pStyle w:val="Tekstopmerking"/>
              <w:rPr>
                <w:rFonts w:cstheme="minorHAnsi"/>
                <w:color w:val="262627"/>
              </w:rPr>
            </w:pPr>
            <w:r w:rsidRPr="00086E76">
              <w:rPr>
                <w:rFonts w:cstheme="minorHAnsi"/>
                <w:i/>
                <w:iCs/>
                <w:color w:val="808080" w:themeColor="background1" w:themeShade="80"/>
                <w:szCs w:val="24"/>
              </w:rPr>
              <w:t>bijvoorbeeld: door uitdelen voedselpakketten hebben mensen zekerheid over eten, waardoor ze weer ruimte in hun hoofd krijgen om aan problemen te werken</w:t>
            </w:r>
          </w:p>
        </w:tc>
        <w:tc>
          <w:tcPr>
            <w:tcW w:w="2654" w:type="dxa"/>
          </w:tcPr>
          <w:p w14:paraId="12D8C1B9" w14:textId="03049AF6" w:rsidR="00472DD7" w:rsidRDefault="00472DD7" w:rsidP="00A447F5">
            <w:pPr>
              <w:pStyle w:val="Tekstopmerking"/>
              <w:rPr>
                <w:i/>
                <w:iCs/>
              </w:rPr>
            </w:pPr>
            <w:r w:rsidRPr="00A447F5">
              <w:rPr>
                <w:i/>
                <w:iCs/>
              </w:rPr>
              <w:t>‘Voor hoeveel deelnemers voert u de activiteit uit?’</w:t>
            </w:r>
          </w:p>
          <w:p w14:paraId="046ED295" w14:textId="6B87E916" w:rsidR="00086E76" w:rsidRPr="00A447F5" w:rsidRDefault="00086E76" w:rsidP="00A447F5">
            <w:pPr>
              <w:pStyle w:val="Tekstopmerking"/>
              <w:rPr>
                <w:i/>
                <w:iCs/>
              </w:rPr>
            </w:pPr>
            <w:r w:rsidRPr="00086E76">
              <w:rPr>
                <w:rFonts w:cstheme="minorHAnsi"/>
                <w:i/>
                <w:iCs/>
                <w:color w:val="808080" w:themeColor="background1" w:themeShade="80"/>
                <w:szCs w:val="24"/>
              </w:rPr>
              <w:t>bijvoorbeeld: gemiddeld komen er per week 250 mensen</w:t>
            </w:r>
          </w:p>
        </w:tc>
        <w:tc>
          <w:tcPr>
            <w:tcW w:w="2940" w:type="dxa"/>
          </w:tcPr>
          <w:p w14:paraId="4FE35CE8" w14:textId="77777777" w:rsidR="00472DD7" w:rsidRDefault="00472DD7" w:rsidP="00A447F5">
            <w:pPr>
              <w:pStyle w:val="Tekstopmerking"/>
              <w:rPr>
                <w:i/>
                <w:iCs/>
              </w:rPr>
            </w:pPr>
            <w:r w:rsidRPr="00A447F5">
              <w:rPr>
                <w:rFonts w:cstheme="minorHAnsi"/>
                <w:i/>
                <w:iCs/>
                <w:color w:val="262627"/>
              </w:rPr>
              <w:t>‘</w:t>
            </w:r>
            <w:r w:rsidRPr="00A447F5">
              <w:rPr>
                <w:i/>
                <w:iCs/>
              </w:rPr>
              <w:t>Beschrijf hier hoe vaak u de activiteit uitvoert.’</w:t>
            </w:r>
          </w:p>
          <w:p w14:paraId="60700FD0" w14:textId="77777777" w:rsidR="00086E76" w:rsidRPr="00086E76" w:rsidRDefault="00086E76" w:rsidP="00086E76">
            <w:pPr>
              <w:shd w:val="clear" w:color="auto" w:fill="FFFFFF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086E76">
              <w:rPr>
                <w:rFonts w:cstheme="minorHAnsi"/>
                <w:i/>
                <w:iCs/>
                <w:color w:val="808080" w:themeColor="background1" w:themeShade="80"/>
              </w:rPr>
              <w:t>bijvoorbeeld een 8-daagse cursus, een wekelijks contactmoment, gemiddeld 10 bijeenkomsten, etc.</w:t>
            </w:r>
          </w:p>
          <w:p w14:paraId="2A915C3F" w14:textId="5EB138F8" w:rsidR="00086E76" w:rsidRPr="00A447F5" w:rsidRDefault="00086E76" w:rsidP="00A447F5">
            <w:pPr>
              <w:pStyle w:val="Tekstopmerking"/>
              <w:rPr>
                <w:i/>
                <w:iCs/>
              </w:rPr>
            </w:pPr>
          </w:p>
        </w:tc>
        <w:tc>
          <w:tcPr>
            <w:tcW w:w="2048" w:type="dxa"/>
          </w:tcPr>
          <w:p w14:paraId="2567E91B" w14:textId="77777777" w:rsidR="00086E76" w:rsidRDefault="00650438" w:rsidP="00FE0608">
            <w:pPr>
              <w:rPr>
                <w:rFonts w:cstheme="minorHAnsi"/>
                <w:i/>
                <w:iCs/>
                <w:color w:val="262627"/>
                <w:szCs w:val="20"/>
              </w:rPr>
            </w:pPr>
            <w:r w:rsidRPr="00650438">
              <w:rPr>
                <w:rFonts w:cstheme="minorHAnsi"/>
                <w:i/>
                <w:iCs/>
                <w:color w:val="262627"/>
                <w:szCs w:val="20"/>
              </w:rPr>
              <w:t>‘Beschrijf hier waar u de activiteit uitvoert</w:t>
            </w:r>
          </w:p>
          <w:p w14:paraId="258CA69E" w14:textId="104EA044" w:rsidR="00472DD7" w:rsidRPr="00650438" w:rsidRDefault="00086E76" w:rsidP="00FE0608">
            <w:pPr>
              <w:rPr>
                <w:rFonts w:cstheme="minorHAnsi"/>
                <w:i/>
                <w:iCs/>
                <w:color w:val="262627"/>
                <w:szCs w:val="20"/>
              </w:rPr>
            </w:pPr>
            <w:r w:rsidRPr="007D755B">
              <w:rPr>
                <w:rFonts w:cstheme="minorHAnsi"/>
                <w:i/>
                <w:iCs/>
                <w:color w:val="808080" w:themeColor="background1" w:themeShade="80"/>
              </w:rPr>
              <w:t>bijvoorbeeld: in het wijkcentrum WijWest</w:t>
            </w:r>
          </w:p>
        </w:tc>
        <w:tc>
          <w:tcPr>
            <w:tcW w:w="4709" w:type="dxa"/>
          </w:tcPr>
          <w:p w14:paraId="425C7077" w14:textId="40B3F38D" w:rsidR="00472DD7" w:rsidRPr="00472DD7" w:rsidRDefault="007D755B" w:rsidP="00472DD7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‘</w:t>
            </w:r>
            <w:r w:rsidR="00472DD7" w:rsidRPr="00472DD7">
              <w:rPr>
                <w:i/>
                <w:iCs/>
                <w:szCs w:val="20"/>
              </w:rPr>
              <w:t>Geef de huidige kwaliteit van uw activiteiten weer.</w:t>
            </w:r>
          </w:p>
          <w:p w14:paraId="6F535780" w14:textId="77777777" w:rsidR="00472DD7" w:rsidRPr="00472DD7" w:rsidRDefault="00472DD7" w:rsidP="00472DD7">
            <w:pPr>
              <w:rPr>
                <w:i/>
                <w:iCs/>
                <w:szCs w:val="20"/>
              </w:rPr>
            </w:pPr>
            <w:r w:rsidRPr="00472DD7">
              <w:rPr>
                <w:i/>
                <w:iCs/>
                <w:szCs w:val="20"/>
              </w:rPr>
              <w:t>Geef aan hoe u dit inzicht heeft opgebouwd.</w:t>
            </w:r>
          </w:p>
          <w:p w14:paraId="6B50B445" w14:textId="4157A2AD" w:rsidR="00472DD7" w:rsidRDefault="00472DD7" w:rsidP="00472DD7">
            <w:pPr>
              <w:rPr>
                <w:i/>
                <w:iCs/>
                <w:szCs w:val="20"/>
              </w:rPr>
            </w:pPr>
            <w:r w:rsidRPr="00472DD7">
              <w:rPr>
                <w:i/>
                <w:iCs/>
                <w:szCs w:val="20"/>
              </w:rPr>
              <w:t>Geef de bijzonderheden aan, bijvoorbeeld als u specifieke methodieken gebruikt.</w:t>
            </w:r>
            <w:r w:rsidR="00A649A5">
              <w:rPr>
                <w:i/>
                <w:iCs/>
                <w:szCs w:val="20"/>
              </w:rPr>
              <w:t xml:space="preserve"> </w:t>
            </w:r>
            <w:r w:rsidR="00A649A5" w:rsidRPr="00A649A5">
              <w:rPr>
                <w:i/>
                <w:iCs/>
                <w:szCs w:val="20"/>
              </w:rPr>
              <w:t>Gebruik eventueel aanvullende documentatie, bijvoorbeeld een kwaliteitsmeting</w:t>
            </w:r>
            <w:r w:rsidR="007D755B">
              <w:rPr>
                <w:i/>
                <w:iCs/>
                <w:szCs w:val="20"/>
              </w:rPr>
              <w:t>’</w:t>
            </w:r>
          </w:p>
          <w:p w14:paraId="59E90072" w14:textId="65AB03CC" w:rsidR="00472DD7" w:rsidRPr="002E6F7C" w:rsidRDefault="005C2004" w:rsidP="00650438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b</w:t>
            </w:r>
            <w:r w:rsidR="00A649A5">
              <w:rPr>
                <w:rFonts w:cstheme="minorHAnsi"/>
                <w:i/>
                <w:iCs/>
                <w:color w:val="808080" w:themeColor="background1" w:themeShade="80"/>
              </w:rPr>
              <w:t xml:space="preserve">ijvoorbeeld: </w:t>
            </w:r>
            <w:r w:rsidR="007E2A36">
              <w:rPr>
                <w:rFonts w:cstheme="minorHAnsi"/>
                <w:i/>
                <w:iCs/>
                <w:color w:val="808080" w:themeColor="background1" w:themeShade="80"/>
              </w:rPr>
              <w:t>de huidige kwaliteit is een 8, zo blijkt uit ons jaarlijks klanttevredenheidsonderzoek (zie bijlage).</w:t>
            </w:r>
          </w:p>
        </w:tc>
        <w:tc>
          <w:tcPr>
            <w:tcW w:w="3111" w:type="dxa"/>
          </w:tcPr>
          <w:p w14:paraId="7A5D3D4E" w14:textId="79525840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77B73610" w14:textId="6605DDE2" w:rsidTr="007D755B">
        <w:trPr>
          <w:trHeight w:val="686"/>
        </w:trPr>
        <w:tc>
          <w:tcPr>
            <w:tcW w:w="2921" w:type="dxa"/>
          </w:tcPr>
          <w:p w14:paraId="798FFC5C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0DDA686C" w14:textId="6AD7F2F1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0EE4C1A4" w14:textId="36661379" w:rsidR="00472DD7" w:rsidRPr="00A447F5" w:rsidRDefault="00A47236" w:rsidP="00FE0608">
            <w:pPr>
              <w:rPr>
                <w:rFonts w:cstheme="minorHAnsi"/>
                <w:i/>
                <w:iCs/>
                <w:color w:val="262627"/>
                <w:szCs w:val="20"/>
              </w:rPr>
            </w:pPr>
            <w:r>
              <w:rPr>
                <w:rFonts w:cstheme="minorHAnsi"/>
                <w:i/>
                <w:iCs/>
                <w:color w:val="262627"/>
                <w:szCs w:val="20"/>
              </w:rPr>
              <w:t xml:space="preserve">NB. Boven de € 25.000 vult u </w:t>
            </w:r>
            <w:r w:rsidR="00F333F2">
              <w:rPr>
                <w:rFonts w:cstheme="minorHAnsi"/>
                <w:i/>
                <w:iCs/>
                <w:color w:val="262627"/>
                <w:szCs w:val="20"/>
              </w:rPr>
              <w:t>in deze kolom</w:t>
            </w:r>
            <w:r>
              <w:rPr>
                <w:rFonts w:cstheme="minorHAnsi"/>
                <w:i/>
                <w:iCs/>
                <w:color w:val="262627"/>
                <w:szCs w:val="20"/>
              </w:rPr>
              <w:t xml:space="preserve"> de </w:t>
            </w:r>
            <w:r w:rsidR="00A649A5">
              <w:rPr>
                <w:rFonts w:cstheme="minorHAnsi"/>
                <w:i/>
                <w:iCs/>
                <w:color w:val="262627"/>
                <w:szCs w:val="20"/>
              </w:rPr>
              <w:t xml:space="preserve">effecten van de </w:t>
            </w:r>
            <w:r>
              <w:rPr>
                <w:rFonts w:cstheme="minorHAnsi"/>
                <w:i/>
                <w:iCs/>
                <w:color w:val="262627"/>
                <w:szCs w:val="20"/>
              </w:rPr>
              <w:t>activiteiten uit uw verandertheorie in.</w:t>
            </w:r>
          </w:p>
        </w:tc>
        <w:tc>
          <w:tcPr>
            <w:tcW w:w="2654" w:type="dxa"/>
          </w:tcPr>
          <w:p w14:paraId="78E57236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155B8651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733C9F46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058F0933" w14:textId="6E16AD21" w:rsidR="00472DD7" w:rsidRPr="00CA16F6" w:rsidRDefault="00CA16F6" w:rsidP="00FE0608">
            <w:pPr>
              <w:rPr>
                <w:rFonts w:cstheme="minorHAnsi"/>
                <w:i/>
                <w:iCs/>
                <w:color w:val="262627"/>
                <w:szCs w:val="20"/>
              </w:rPr>
            </w:pPr>
            <w:r w:rsidRPr="00CA16F6">
              <w:rPr>
                <w:rFonts w:cstheme="minorHAnsi"/>
                <w:i/>
                <w:iCs/>
                <w:color w:val="262627"/>
                <w:szCs w:val="20"/>
              </w:rPr>
              <w:t xml:space="preserve">NB. Boven de € 25.000 </w:t>
            </w:r>
            <w:r w:rsidR="00A649A5">
              <w:rPr>
                <w:rFonts w:cstheme="minorHAnsi"/>
                <w:i/>
                <w:iCs/>
                <w:color w:val="262627"/>
                <w:szCs w:val="20"/>
              </w:rPr>
              <w:t xml:space="preserve">kunt u bij </w:t>
            </w:r>
            <w:r w:rsidRPr="00CA16F6">
              <w:rPr>
                <w:rFonts w:cstheme="minorHAnsi"/>
                <w:i/>
                <w:iCs/>
                <w:color w:val="262627"/>
                <w:szCs w:val="20"/>
              </w:rPr>
              <w:t xml:space="preserve">deze vraag </w:t>
            </w:r>
            <w:r w:rsidR="007E2A36">
              <w:rPr>
                <w:rFonts w:cstheme="minorHAnsi"/>
                <w:i/>
                <w:iCs/>
                <w:color w:val="262627"/>
                <w:szCs w:val="20"/>
              </w:rPr>
              <w:t xml:space="preserve">mogelijk </w:t>
            </w:r>
            <w:r w:rsidR="00A649A5">
              <w:rPr>
                <w:rFonts w:cstheme="minorHAnsi"/>
                <w:i/>
                <w:iCs/>
                <w:color w:val="262627"/>
                <w:szCs w:val="20"/>
              </w:rPr>
              <w:t xml:space="preserve">onderdelen uit </w:t>
            </w:r>
            <w:r w:rsidR="007E2A36">
              <w:rPr>
                <w:rFonts w:cstheme="minorHAnsi"/>
                <w:i/>
                <w:iCs/>
                <w:color w:val="262627"/>
                <w:szCs w:val="20"/>
              </w:rPr>
              <w:t xml:space="preserve">uw </w:t>
            </w:r>
            <w:r w:rsidR="00A649A5">
              <w:rPr>
                <w:rFonts w:cstheme="minorHAnsi"/>
                <w:i/>
                <w:iCs/>
                <w:color w:val="262627"/>
                <w:szCs w:val="20"/>
              </w:rPr>
              <w:t>onderzoeksplan overnemen.</w:t>
            </w:r>
          </w:p>
        </w:tc>
        <w:tc>
          <w:tcPr>
            <w:tcW w:w="3111" w:type="dxa"/>
          </w:tcPr>
          <w:p w14:paraId="0A1E0D62" w14:textId="5AC2FDCA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3A657F78" w14:textId="3DF419C1" w:rsidTr="007D755B">
        <w:trPr>
          <w:trHeight w:val="686"/>
        </w:trPr>
        <w:tc>
          <w:tcPr>
            <w:tcW w:w="2921" w:type="dxa"/>
          </w:tcPr>
          <w:p w14:paraId="31D720FA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4AA20AE8" w14:textId="23D15C85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4589534D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404D95D4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7B79AC38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05D0E81E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254E7735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588CE0F2" w14:textId="5B60A2B2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188FE5FF" w14:textId="2F9E89F8" w:rsidTr="007D755B">
        <w:trPr>
          <w:trHeight w:val="686"/>
        </w:trPr>
        <w:tc>
          <w:tcPr>
            <w:tcW w:w="2921" w:type="dxa"/>
          </w:tcPr>
          <w:p w14:paraId="44BC2445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2D7FDC0" w14:textId="2518D550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132EA2D1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7F28ED42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60230C2A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3B968598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0833E409" w14:textId="77777777" w:rsidR="00472DD7" w:rsidRPr="007D755B" w:rsidRDefault="00472DD7" w:rsidP="007D755B">
            <w:pPr>
              <w:shd w:val="clear" w:color="auto" w:fill="FFFFFF"/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701FB1B4" w14:textId="4E3FFF59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42926CBC" w14:textId="0AF13297" w:rsidTr="007D755B">
        <w:trPr>
          <w:trHeight w:val="671"/>
        </w:trPr>
        <w:tc>
          <w:tcPr>
            <w:tcW w:w="2921" w:type="dxa"/>
          </w:tcPr>
          <w:p w14:paraId="1F2A9CE5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3772FF1" w14:textId="00C84C7A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6E771540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69773D3F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1E75839D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1D46DCD4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5F23E7D1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622E896B" w14:textId="49BFD38F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1FDF05A7" w14:textId="2E5AC169" w:rsidTr="007D755B">
        <w:trPr>
          <w:trHeight w:val="686"/>
        </w:trPr>
        <w:tc>
          <w:tcPr>
            <w:tcW w:w="2921" w:type="dxa"/>
          </w:tcPr>
          <w:p w14:paraId="483F841D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06623939" w14:textId="40D1B5FD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0139F9C8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2830185E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58239628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684450DC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1B77B3A5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6ABAB66E" w14:textId="7F813914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48715809" w14:textId="17F57946" w:rsidTr="007D755B">
        <w:trPr>
          <w:trHeight w:val="686"/>
        </w:trPr>
        <w:tc>
          <w:tcPr>
            <w:tcW w:w="2921" w:type="dxa"/>
          </w:tcPr>
          <w:p w14:paraId="16A0737E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49E8A990" w14:textId="47BC1C8F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7DBDE79A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796B0D88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1AF30DB9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79623AA9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078F4A4D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3F3A27B4" w14:textId="5A3392B0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210FEE0C" w14:textId="351203DA" w:rsidTr="007D755B">
        <w:trPr>
          <w:trHeight w:val="686"/>
        </w:trPr>
        <w:tc>
          <w:tcPr>
            <w:tcW w:w="2921" w:type="dxa"/>
          </w:tcPr>
          <w:p w14:paraId="2BE7F0EA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3F4B27D0" w14:textId="247B5E93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41432889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4876DEAB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13492A3A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78E5C051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78C1AB9B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0F2A8569" w14:textId="1F220FB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49A18EBB" w14:textId="6D4CBDFF" w:rsidTr="007D755B">
        <w:trPr>
          <w:trHeight w:val="686"/>
        </w:trPr>
        <w:tc>
          <w:tcPr>
            <w:tcW w:w="2921" w:type="dxa"/>
          </w:tcPr>
          <w:p w14:paraId="5BA5BF22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7B2BF755" w14:textId="7C120DBB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60BC61D3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3601D5DC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7F763C93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75FEC391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3598E657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3421C9F6" w14:textId="38E14821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5004D3B6" w14:textId="0F4DB29E" w:rsidTr="007D755B">
        <w:trPr>
          <w:trHeight w:val="686"/>
        </w:trPr>
        <w:tc>
          <w:tcPr>
            <w:tcW w:w="2921" w:type="dxa"/>
          </w:tcPr>
          <w:p w14:paraId="73345639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55ED7BEA" w14:textId="00A273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12B7B400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2C811E5F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7076E917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1CD91B9B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5C990E02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32CA1F7B" w14:textId="45C974F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  <w:tr w:rsidR="00650438" w14:paraId="34E77724" w14:textId="0F26817C" w:rsidTr="007D755B">
        <w:trPr>
          <w:trHeight w:val="671"/>
        </w:trPr>
        <w:tc>
          <w:tcPr>
            <w:tcW w:w="2921" w:type="dxa"/>
          </w:tcPr>
          <w:p w14:paraId="63B8CB16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  <w:p w14:paraId="643AD51E" w14:textId="39DCB92D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584" w:type="dxa"/>
          </w:tcPr>
          <w:p w14:paraId="400EBE3C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654" w:type="dxa"/>
          </w:tcPr>
          <w:p w14:paraId="10A4D193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940" w:type="dxa"/>
          </w:tcPr>
          <w:p w14:paraId="1E08BCB6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2048" w:type="dxa"/>
          </w:tcPr>
          <w:p w14:paraId="503C5075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4709" w:type="dxa"/>
          </w:tcPr>
          <w:p w14:paraId="07B63C5C" w14:textId="77777777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  <w:tc>
          <w:tcPr>
            <w:tcW w:w="3111" w:type="dxa"/>
          </w:tcPr>
          <w:p w14:paraId="534236AE" w14:textId="76BB3A3D" w:rsidR="00472DD7" w:rsidRPr="007723E8" w:rsidRDefault="00472DD7" w:rsidP="00FE0608">
            <w:pPr>
              <w:rPr>
                <w:rFonts w:cstheme="minorHAnsi"/>
                <w:color w:val="262627"/>
                <w:szCs w:val="20"/>
              </w:rPr>
            </w:pPr>
          </w:p>
        </w:tc>
      </w:tr>
    </w:tbl>
    <w:p w14:paraId="4342BAAE" w14:textId="77777777" w:rsidR="000318E3" w:rsidRPr="00BA1B56" w:rsidRDefault="000318E3" w:rsidP="00BA1B56"/>
    <w:sectPr w:rsidR="000318E3" w:rsidRPr="00BA1B56" w:rsidSect="00472DD7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245A" w14:textId="77777777" w:rsidR="000318E3" w:rsidRDefault="000318E3" w:rsidP="00F91A8A">
      <w:pPr>
        <w:spacing w:line="240" w:lineRule="auto"/>
      </w:pPr>
      <w:r>
        <w:separator/>
      </w:r>
    </w:p>
  </w:endnote>
  <w:endnote w:type="continuationSeparator" w:id="0">
    <w:p w14:paraId="1847C1A7" w14:textId="77777777" w:rsidR="000318E3" w:rsidRDefault="000318E3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B03" w14:textId="77777777" w:rsidR="000318E3" w:rsidRDefault="000318E3" w:rsidP="00F91A8A">
      <w:pPr>
        <w:spacing w:line="240" w:lineRule="auto"/>
      </w:pPr>
      <w:r>
        <w:separator/>
      </w:r>
    </w:p>
  </w:footnote>
  <w:footnote w:type="continuationSeparator" w:id="0">
    <w:p w14:paraId="4CA64D09" w14:textId="77777777" w:rsidR="000318E3" w:rsidRDefault="000318E3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4E7E" w14:textId="61DDB251" w:rsidR="00F91A8A" w:rsidRDefault="00BA284D" w:rsidP="00F91A8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ED434" wp14:editId="63D4E767">
          <wp:simplePos x="0" y="0"/>
          <wp:positionH relativeFrom="column">
            <wp:posOffset>7689379</wp:posOffset>
          </wp:positionH>
          <wp:positionV relativeFrom="paragraph">
            <wp:posOffset>-107458</wp:posOffset>
          </wp:positionV>
          <wp:extent cx="1134110" cy="743585"/>
          <wp:effectExtent l="0" t="0" r="8890" b="0"/>
          <wp:wrapTight wrapText="bothSides">
            <wp:wrapPolygon edited="0">
              <wp:start x="0" y="0"/>
              <wp:lineTo x="0" y="21028"/>
              <wp:lineTo x="21406" y="21028"/>
              <wp:lineTo x="2140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F60">
      <w:t xml:space="preserve">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7BDE"/>
    <w:multiLevelType w:val="hybridMultilevel"/>
    <w:tmpl w:val="328EC62C"/>
    <w:lvl w:ilvl="0" w:tplc="9B8E3B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3"/>
    <w:rsid w:val="000318E3"/>
    <w:rsid w:val="0006327F"/>
    <w:rsid w:val="00086E76"/>
    <w:rsid w:val="000E27D1"/>
    <w:rsid w:val="00183BFF"/>
    <w:rsid w:val="00186254"/>
    <w:rsid w:val="001C5EF5"/>
    <w:rsid w:val="00267798"/>
    <w:rsid w:val="002E6F7C"/>
    <w:rsid w:val="002F255A"/>
    <w:rsid w:val="003064B4"/>
    <w:rsid w:val="003963FA"/>
    <w:rsid w:val="003F52C5"/>
    <w:rsid w:val="00472DD7"/>
    <w:rsid w:val="004A3663"/>
    <w:rsid w:val="005355A5"/>
    <w:rsid w:val="00552F48"/>
    <w:rsid w:val="00560ABE"/>
    <w:rsid w:val="005A2B0E"/>
    <w:rsid w:val="005C2004"/>
    <w:rsid w:val="006108B3"/>
    <w:rsid w:val="0063599E"/>
    <w:rsid w:val="00635CDC"/>
    <w:rsid w:val="00650438"/>
    <w:rsid w:val="006B6C15"/>
    <w:rsid w:val="00706F39"/>
    <w:rsid w:val="00712E36"/>
    <w:rsid w:val="00725FE7"/>
    <w:rsid w:val="00747D8B"/>
    <w:rsid w:val="00762B08"/>
    <w:rsid w:val="007723E8"/>
    <w:rsid w:val="00797F60"/>
    <w:rsid w:val="007D034A"/>
    <w:rsid w:val="007D755B"/>
    <w:rsid w:val="007E2A36"/>
    <w:rsid w:val="00884D06"/>
    <w:rsid w:val="0098205A"/>
    <w:rsid w:val="009A7B72"/>
    <w:rsid w:val="009B2D20"/>
    <w:rsid w:val="00A21146"/>
    <w:rsid w:val="00A447F5"/>
    <w:rsid w:val="00A47236"/>
    <w:rsid w:val="00A649A5"/>
    <w:rsid w:val="00A9425F"/>
    <w:rsid w:val="00B53F79"/>
    <w:rsid w:val="00BA1B56"/>
    <w:rsid w:val="00BA284D"/>
    <w:rsid w:val="00BF2E89"/>
    <w:rsid w:val="00C26C55"/>
    <w:rsid w:val="00C4694D"/>
    <w:rsid w:val="00CA16F6"/>
    <w:rsid w:val="00D2051D"/>
    <w:rsid w:val="00D667F1"/>
    <w:rsid w:val="00DA402B"/>
    <w:rsid w:val="00F333F2"/>
    <w:rsid w:val="00F82AAC"/>
    <w:rsid w:val="00F846DD"/>
    <w:rsid w:val="00F91A8A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786D25"/>
  <w15:chartTrackingRefBased/>
  <w15:docId w15:val="{2EE392A2-BCA6-4A3F-967E-F22DC5E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39"/>
    <w:rsid w:val="000318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06F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06F3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6F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6F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6F3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447F5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472DD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Iris de</dc:creator>
  <cp:keywords/>
  <dc:description/>
  <cp:lastModifiedBy>Munnichs, Thomas</cp:lastModifiedBy>
  <cp:revision>24</cp:revision>
  <dcterms:created xsi:type="dcterms:W3CDTF">2023-01-31T14:18:00Z</dcterms:created>
  <dcterms:modified xsi:type="dcterms:W3CDTF">2023-04-18T08:36:00Z</dcterms:modified>
</cp:coreProperties>
</file>