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EF57" w14:textId="77777777" w:rsidR="00F93D0B" w:rsidRPr="00506111" w:rsidRDefault="00F93D0B" w:rsidP="00F93D0B">
      <w:pPr>
        <w:rPr>
          <w:rFonts w:cstheme="minorHAnsi"/>
          <w:b/>
          <w:bCs/>
          <w:sz w:val="22"/>
        </w:rPr>
      </w:pPr>
      <w:r w:rsidRPr="00506111">
        <w:rPr>
          <w:rFonts w:cstheme="minorHAnsi"/>
          <w:b/>
          <w:bCs/>
          <w:sz w:val="22"/>
        </w:rPr>
        <w:t xml:space="preserve">Aanvraagformulier </w:t>
      </w:r>
    </w:p>
    <w:p w14:paraId="664BC3B4" w14:textId="2D9FD6FC" w:rsidR="00F93D0B" w:rsidRDefault="00F93D0B" w:rsidP="00F93D0B">
      <w:pPr>
        <w:rPr>
          <w:rFonts w:cstheme="minorHAnsi"/>
          <w:b/>
          <w:bCs/>
          <w:sz w:val="22"/>
        </w:rPr>
      </w:pPr>
      <w:r w:rsidRPr="00506111">
        <w:rPr>
          <w:rFonts w:cstheme="minorHAnsi"/>
          <w:b/>
          <w:bCs/>
          <w:sz w:val="22"/>
        </w:rPr>
        <w:t>Subsidieregeling Energiescans verenigingen en maatschappelijke organisaties</w:t>
      </w:r>
    </w:p>
    <w:p w14:paraId="462F7051" w14:textId="620D7D26" w:rsidR="00BA61AA" w:rsidRPr="00506111" w:rsidRDefault="00BA61AA" w:rsidP="00F93D0B">
      <w:pPr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Versie 25-10-2023</w:t>
      </w:r>
    </w:p>
    <w:p w14:paraId="680754B7" w14:textId="77777777" w:rsidR="00F93D0B" w:rsidRPr="009544A0" w:rsidRDefault="00F93D0B" w:rsidP="00F93D0B">
      <w:pPr>
        <w:rPr>
          <w:rFonts w:cstheme="minorHAnsi"/>
          <w:szCs w:val="20"/>
        </w:rPr>
      </w:pPr>
    </w:p>
    <w:p w14:paraId="0013B30C" w14:textId="77515E3D" w:rsidR="00F91A8A" w:rsidRPr="009544A0" w:rsidRDefault="00F93D0B" w:rsidP="00F93D0B">
      <w:pPr>
        <w:rPr>
          <w:rFonts w:cstheme="minorHAnsi"/>
          <w:i/>
          <w:iCs/>
          <w:sz w:val="18"/>
          <w:szCs w:val="18"/>
        </w:rPr>
      </w:pPr>
      <w:r w:rsidRPr="009544A0">
        <w:rPr>
          <w:rFonts w:cstheme="minorHAnsi"/>
          <w:i/>
          <w:iCs/>
          <w:sz w:val="18"/>
          <w:szCs w:val="18"/>
        </w:rPr>
        <w:t xml:space="preserve">Het ingevulde </w:t>
      </w:r>
      <w:r w:rsidR="002B761D" w:rsidRPr="009544A0">
        <w:rPr>
          <w:rFonts w:cstheme="minorHAnsi"/>
          <w:i/>
          <w:iCs/>
          <w:sz w:val="18"/>
          <w:szCs w:val="18"/>
        </w:rPr>
        <w:t>aanvraag</w:t>
      </w:r>
      <w:r w:rsidRPr="009544A0">
        <w:rPr>
          <w:rFonts w:cstheme="minorHAnsi"/>
          <w:i/>
          <w:iCs/>
          <w:sz w:val="18"/>
          <w:szCs w:val="18"/>
        </w:rPr>
        <w:t>formulier</w:t>
      </w:r>
      <w:r w:rsidR="002B761D" w:rsidRPr="009544A0">
        <w:rPr>
          <w:rFonts w:cstheme="minorHAnsi"/>
          <w:i/>
          <w:iCs/>
          <w:sz w:val="18"/>
          <w:szCs w:val="18"/>
        </w:rPr>
        <w:t xml:space="preserve"> inclusief </w:t>
      </w:r>
      <w:r w:rsidR="00D95967">
        <w:rPr>
          <w:rFonts w:cstheme="minorHAnsi"/>
          <w:i/>
          <w:iCs/>
          <w:sz w:val="18"/>
          <w:szCs w:val="18"/>
        </w:rPr>
        <w:t xml:space="preserve">een </w:t>
      </w:r>
      <w:r w:rsidR="002B761D" w:rsidRPr="009544A0">
        <w:rPr>
          <w:rFonts w:cstheme="minorHAnsi"/>
          <w:i/>
          <w:iCs/>
          <w:sz w:val="18"/>
          <w:szCs w:val="18"/>
        </w:rPr>
        <w:t>uittreksel KvK-inschrijving</w:t>
      </w:r>
      <w:r w:rsidR="00D95967">
        <w:rPr>
          <w:rFonts w:cstheme="minorHAnsi"/>
          <w:i/>
          <w:iCs/>
          <w:sz w:val="18"/>
          <w:szCs w:val="18"/>
        </w:rPr>
        <w:t>,</w:t>
      </w:r>
      <w:r w:rsidRPr="009544A0">
        <w:rPr>
          <w:rFonts w:cstheme="minorHAnsi"/>
          <w:i/>
          <w:iCs/>
          <w:sz w:val="18"/>
          <w:szCs w:val="18"/>
        </w:rPr>
        <w:t xml:space="preserve"> </w:t>
      </w:r>
      <w:r w:rsidR="00D95967">
        <w:rPr>
          <w:rFonts w:cstheme="minorHAnsi"/>
          <w:i/>
          <w:iCs/>
          <w:sz w:val="18"/>
          <w:szCs w:val="18"/>
        </w:rPr>
        <w:t xml:space="preserve">de </w:t>
      </w:r>
      <w:r w:rsidR="003F46C7" w:rsidRPr="009544A0">
        <w:rPr>
          <w:rFonts w:cstheme="minorHAnsi"/>
          <w:i/>
          <w:iCs/>
          <w:sz w:val="18"/>
          <w:szCs w:val="18"/>
        </w:rPr>
        <w:t>meeste recente afrekening van uw energieleverancier(s)</w:t>
      </w:r>
      <w:r w:rsidR="00301BF5" w:rsidRPr="009544A0">
        <w:rPr>
          <w:rFonts w:cstheme="minorHAnsi"/>
          <w:i/>
          <w:iCs/>
          <w:sz w:val="18"/>
          <w:szCs w:val="18"/>
        </w:rPr>
        <w:t xml:space="preserve"> </w:t>
      </w:r>
      <w:r w:rsidR="00D95967">
        <w:rPr>
          <w:rFonts w:cstheme="minorHAnsi"/>
          <w:i/>
          <w:iCs/>
          <w:sz w:val="18"/>
          <w:szCs w:val="18"/>
        </w:rPr>
        <w:t xml:space="preserve">en een afwijzing van het provinciaal adviesloket </w:t>
      </w:r>
      <w:r w:rsidRPr="009544A0">
        <w:rPr>
          <w:rFonts w:cstheme="minorHAnsi"/>
          <w:i/>
          <w:iCs/>
          <w:sz w:val="18"/>
          <w:szCs w:val="18"/>
        </w:rPr>
        <w:t xml:space="preserve">kunt u mailen naar </w:t>
      </w:r>
      <w:hyperlink r:id="rId11" w:history="1">
        <w:r w:rsidRPr="009544A0">
          <w:rPr>
            <w:rStyle w:val="Hyperlink"/>
            <w:rFonts w:cstheme="minorHAnsi"/>
            <w:i/>
            <w:iCs/>
            <w:sz w:val="18"/>
            <w:szCs w:val="18"/>
          </w:rPr>
          <w:t>subsidies@tilburg.nl</w:t>
        </w:r>
      </w:hyperlink>
      <w:r w:rsidRPr="009544A0">
        <w:rPr>
          <w:rFonts w:cstheme="minorHAnsi"/>
          <w:i/>
          <w:iCs/>
          <w:sz w:val="18"/>
          <w:szCs w:val="18"/>
        </w:rPr>
        <w:t xml:space="preserve"> o.v.v. </w:t>
      </w:r>
      <w:r w:rsidRPr="009544A0">
        <w:rPr>
          <w:rFonts w:cstheme="minorHAnsi"/>
          <w:i/>
          <w:iCs/>
          <w:sz w:val="18"/>
          <w:szCs w:val="18"/>
          <w:u w:val="single"/>
        </w:rPr>
        <w:t>Aanvraag energiescan maatschappelijke organisatie</w:t>
      </w:r>
      <w:r w:rsidRPr="009544A0">
        <w:rPr>
          <w:rFonts w:cstheme="minorHAnsi"/>
          <w:i/>
          <w:iCs/>
          <w:sz w:val="18"/>
          <w:szCs w:val="18"/>
        </w:rPr>
        <w:t xml:space="preserve">. </w:t>
      </w:r>
    </w:p>
    <w:p w14:paraId="2A12F0A5" w14:textId="484CC1A0" w:rsidR="009544A0" w:rsidRPr="009544A0" w:rsidRDefault="009544A0" w:rsidP="009544A0">
      <w:pPr>
        <w:rPr>
          <w:rFonts w:cstheme="minorHAnsi"/>
          <w:i/>
          <w:iCs/>
          <w:sz w:val="18"/>
          <w:szCs w:val="18"/>
        </w:rPr>
      </w:pPr>
      <w:r w:rsidRPr="009544A0">
        <w:rPr>
          <w:rFonts w:cstheme="minorHAnsi"/>
          <w:i/>
          <w:iCs/>
          <w:sz w:val="18"/>
          <w:szCs w:val="18"/>
        </w:rPr>
        <w:t xml:space="preserve">Indien u niet eerder subsidie heeft aangevraagd bij de gemeente Tilburg dan ontvangen wij ook graag een bankafschrift, om te controleren of uw opgegeven banknummer juist. </w:t>
      </w:r>
    </w:p>
    <w:p w14:paraId="192AD191" w14:textId="5E424136" w:rsidR="00F93D0B" w:rsidRPr="009544A0" w:rsidRDefault="009544A0" w:rsidP="00F93D0B">
      <w:pPr>
        <w:rPr>
          <w:rFonts w:cstheme="minorHAnsi"/>
          <w:szCs w:val="20"/>
        </w:rPr>
      </w:pPr>
      <w:r w:rsidRPr="009544A0">
        <w:rPr>
          <w:rFonts w:cstheme="minorHAnsi"/>
          <w:i/>
          <w:iCs/>
          <w:sz w:val="18"/>
          <w:szCs w:val="18"/>
        </w:rPr>
        <w:t xml:space="preserve">LET OP: Vergeet niet helemaal onderaan </w:t>
      </w:r>
      <w:r w:rsidR="00F05B4C">
        <w:rPr>
          <w:rFonts w:cstheme="minorHAnsi"/>
          <w:i/>
          <w:iCs/>
          <w:sz w:val="18"/>
          <w:szCs w:val="18"/>
        </w:rPr>
        <w:t>dit</w:t>
      </w:r>
      <w:r w:rsidRPr="009544A0">
        <w:rPr>
          <w:rFonts w:cstheme="minorHAnsi"/>
          <w:i/>
          <w:iCs/>
          <w:sz w:val="18"/>
          <w:szCs w:val="18"/>
        </w:rPr>
        <w:t xml:space="preserve"> aanvraagformulier het kopje Verklaring in te vullen.</w:t>
      </w:r>
    </w:p>
    <w:p w14:paraId="12514E34" w14:textId="77777777" w:rsidR="00F93D0B" w:rsidRPr="009544A0" w:rsidRDefault="00F93D0B" w:rsidP="00F93D0B">
      <w:pPr>
        <w:rPr>
          <w:rFonts w:cstheme="minorHAnsi"/>
          <w:b/>
          <w:bCs/>
          <w:szCs w:val="20"/>
        </w:rPr>
      </w:pPr>
    </w:p>
    <w:tbl>
      <w:tblPr>
        <w:tblStyle w:val="Onopgemaaktetabel1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93D0B" w:rsidRPr="009544A0" w14:paraId="0504CEF6" w14:textId="77777777" w:rsidTr="00EB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31CD52" w14:textId="332AF17F" w:rsidR="00F93D0B" w:rsidRPr="00174FF8" w:rsidRDefault="00F93D0B" w:rsidP="002D4DC5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Naam organisatie </w:t>
            </w:r>
          </w:p>
        </w:tc>
        <w:tc>
          <w:tcPr>
            <w:tcW w:w="6520" w:type="dxa"/>
          </w:tcPr>
          <w:p w14:paraId="159EB7FB" w14:textId="49A195C4" w:rsidR="00F93D0B" w:rsidRPr="009544A0" w:rsidRDefault="00F93D0B" w:rsidP="002D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</w:p>
        </w:tc>
      </w:tr>
      <w:tr w:rsidR="00EB1D11" w:rsidRPr="009544A0" w14:paraId="16AAA7E1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F33BE" w14:textId="0C40C6C7" w:rsidR="00EB1D11" w:rsidRPr="00174FF8" w:rsidRDefault="00EB1D11" w:rsidP="002D4DC5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Adres organisatie</w:t>
            </w:r>
          </w:p>
        </w:tc>
        <w:tc>
          <w:tcPr>
            <w:tcW w:w="6520" w:type="dxa"/>
          </w:tcPr>
          <w:p w14:paraId="7600C5A1" w14:textId="77777777" w:rsidR="00EB1D11" w:rsidRPr="009544A0" w:rsidRDefault="00EB1D11" w:rsidP="002D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EB1D11" w:rsidRPr="009544A0" w14:paraId="07CA06D4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45E61" w14:textId="20629C91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Kamer van Koophandel nummer </w:t>
            </w:r>
          </w:p>
        </w:tc>
        <w:tc>
          <w:tcPr>
            <w:tcW w:w="6520" w:type="dxa"/>
          </w:tcPr>
          <w:p w14:paraId="05256CC2" w14:textId="74856897" w:rsidR="00EB1D11" w:rsidRPr="009544A0" w:rsidRDefault="00EB1D11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3805D826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77D901" w14:textId="5ED661BF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Naam contactpersoon</w:t>
            </w:r>
          </w:p>
        </w:tc>
        <w:tc>
          <w:tcPr>
            <w:tcW w:w="6520" w:type="dxa"/>
          </w:tcPr>
          <w:p w14:paraId="30CCB343" w14:textId="0CE6BDDA" w:rsidR="00EB1D11" w:rsidRPr="009544A0" w:rsidRDefault="00EB1D11" w:rsidP="00EB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47392FFF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41F63B" w14:textId="381C6B9B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Telefoonnummer contactpersoon</w:t>
            </w:r>
          </w:p>
        </w:tc>
        <w:tc>
          <w:tcPr>
            <w:tcW w:w="6520" w:type="dxa"/>
          </w:tcPr>
          <w:p w14:paraId="249019C4" w14:textId="0C6A8424" w:rsidR="00EB1D11" w:rsidRPr="009544A0" w:rsidRDefault="00EB1D11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2BCBB882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F32186" w14:textId="0BCAAFA1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E-mailadres contactpersoon</w:t>
            </w:r>
          </w:p>
        </w:tc>
        <w:tc>
          <w:tcPr>
            <w:tcW w:w="6520" w:type="dxa"/>
          </w:tcPr>
          <w:p w14:paraId="455A145B" w14:textId="1A14FA64" w:rsidR="00EB1D11" w:rsidRPr="009544A0" w:rsidRDefault="00EB1D11" w:rsidP="00EB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544A0" w:rsidRPr="009544A0" w14:paraId="0C30987A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CA2D75" w14:textId="3E4745E4" w:rsidR="009544A0" w:rsidRPr="00174FF8" w:rsidRDefault="009544A0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IBAN/bankrekeningnummer</w:t>
            </w:r>
          </w:p>
        </w:tc>
        <w:tc>
          <w:tcPr>
            <w:tcW w:w="6520" w:type="dxa"/>
          </w:tcPr>
          <w:p w14:paraId="663EA443" w14:textId="77777777" w:rsidR="009544A0" w:rsidRPr="009544A0" w:rsidRDefault="009544A0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3625803E" w14:textId="77777777" w:rsidR="003F46C7" w:rsidRPr="009544A0" w:rsidRDefault="003F46C7" w:rsidP="00F93D0B">
      <w:pPr>
        <w:rPr>
          <w:rFonts w:cstheme="minorHAnsi"/>
          <w:szCs w:val="20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2727"/>
        <w:gridCol w:w="7162"/>
      </w:tblGrid>
      <w:tr w:rsidR="00256888" w:rsidRPr="00174FF8" w14:paraId="7BB406F3" w14:textId="77777777" w:rsidTr="31B92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CEBB02" w14:textId="3E6A2F9A" w:rsidR="00256888" w:rsidRPr="00174FF8" w:rsidRDefault="00256888" w:rsidP="00F93D0B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Vraag</w:t>
            </w:r>
          </w:p>
        </w:tc>
        <w:tc>
          <w:tcPr>
            <w:tcW w:w="6520" w:type="dxa"/>
          </w:tcPr>
          <w:p w14:paraId="79E906BA" w14:textId="352D535C" w:rsidR="00256888" w:rsidRPr="00174FF8" w:rsidRDefault="00256888" w:rsidP="00F93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Antwoord</w:t>
            </w:r>
          </w:p>
        </w:tc>
      </w:tr>
      <w:tr w:rsidR="001C44EA" w:rsidRPr="00174FF8" w14:paraId="10B87D53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765A46" w14:textId="65B112F8" w:rsidR="001C44EA" w:rsidRPr="00233F8D" w:rsidRDefault="00233F8D" w:rsidP="001C44EA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3F8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Is er een aanvraag ingediend bij het provinciaal </w:t>
            </w:r>
            <w:r w:rsidR="00DD4422">
              <w:rPr>
                <w:rFonts w:cstheme="minorHAnsi"/>
                <w:b w:val="0"/>
                <w:bCs w:val="0"/>
                <w:sz w:val="18"/>
                <w:szCs w:val="18"/>
              </w:rPr>
              <w:t>advies</w:t>
            </w:r>
            <w:r w:rsidRPr="00233F8D">
              <w:rPr>
                <w:rFonts w:cstheme="minorHAnsi"/>
                <w:b w:val="0"/>
                <w:bCs w:val="0"/>
                <w:sz w:val="18"/>
                <w:szCs w:val="18"/>
              </w:rPr>
              <w:t>loket en is uw aanvraag daar afgewezen?</w:t>
            </w:r>
          </w:p>
        </w:tc>
        <w:tc>
          <w:tcPr>
            <w:tcW w:w="6520" w:type="dxa"/>
          </w:tcPr>
          <w:p w14:paraId="71F3DA8C" w14:textId="40E8C0E3" w:rsidR="00792194" w:rsidRPr="00174FF8" w:rsidRDefault="003F0101" w:rsidP="00792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6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9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92194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792194">
              <w:rPr>
                <w:rFonts w:cstheme="minorHAnsi"/>
                <w:sz w:val="18"/>
                <w:szCs w:val="18"/>
              </w:rPr>
              <w:t xml:space="preserve">, dan </w:t>
            </w:r>
            <w:r w:rsidR="008516B2">
              <w:rPr>
                <w:rFonts w:cstheme="minorHAnsi"/>
                <w:sz w:val="18"/>
                <w:szCs w:val="18"/>
              </w:rPr>
              <w:t>graag de afwijzing bijvoegen als bijlage</w:t>
            </w:r>
          </w:p>
          <w:p w14:paraId="4A71F45D" w14:textId="57838726" w:rsidR="00264901" w:rsidRPr="00174FF8" w:rsidRDefault="003F0101" w:rsidP="00B3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95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94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2194" w:rsidRPr="00174FF8">
              <w:rPr>
                <w:rFonts w:cstheme="minorHAnsi"/>
                <w:sz w:val="18"/>
                <w:szCs w:val="18"/>
              </w:rPr>
              <w:t xml:space="preserve"> Nee</w:t>
            </w:r>
            <w:r w:rsidR="008516B2">
              <w:rPr>
                <w:rFonts w:cstheme="minorHAnsi"/>
                <w:sz w:val="18"/>
                <w:szCs w:val="18"/>
              </w:rPr>
              <w:t>, dan graag eerst een aanvraag indien</w:t>
            </w:r>
            <w:r w:rsidR="00DD4422">
              <w:rPr>
                <w:rFonts w:cstheme="minorHAnsi"/>
                <w:sz w:val="18"/>
                <w:szCs w:val="18"/>
              </w:rPr>
              <w:t>en bij</w:t>
            </w:r>
            <w:r w:rsidR="008516B2">
              <w:rPr>
                <w:rFonts w:cstheme="minorHAnsi"/>
                <w:sz w:val="18"/>
                <w:szCs w:val="18"/>
              </w:rPr>
              <w:t xml:space="preserve"> het provi</w:t>
            </w:r>
            <w:r w:rsidR="00DD4422">
              <w:rPr>
                <w:rFonts w:cstheme="minorHAnsi"/>
                <w:sz w:val="18"/>
                <w:szCs w:val="18"/>
              </w:rPr>
              <w:t>nciaal adviesloket via</w:t>
            </w:r>
            <w:r w:rsidR="00792194" w:rsidRPr="00174FF8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="00B30708" w:rsidRPr="00280F60">
                <w:rPr>
                  <w:rStyle w:val="Hyperlink"/>
                  <w:rFonts w:cstheme="minorHAnsi"/>
                  <w:sz w:val="18"/>
                  <w:szCs w:val="18"/>
                </w:rPr>
                <w:t>www.energiewerkplaatsbrabant.nl/hetkennisplein/gebouwde+omgeving/ontzorgingsloket+mv</w:t>
              </w:r>
            </w:hyperlink>
          </w:p>
        </w:tc>
      </w:tr>
      <w:tr w:rsidR="005A529C" w:rsidRPr="00174FF8" w14:paraId="460020EC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BDE182" w14:textId="751A2A5E" w:rsidR="005A529C" w:rsidRPr="00174FF8" w:rsidRDefault="005A529C" w:rsidP="005A529C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Wat was het jaarverbruik van gas van de laatste afrekening?</w:t>
            </w:r>
          </w:p>
        </w:tc>
        <w:tc>
          <w:tcPr>
            <w:tcW w:w="6520" w:type="dxa"/>
          </w:tcPr>
          <w:p w14:paraId="07D85642" w14:textId="77777777" w:rsidR="005A529C" w:rsidRPr="00174FF8" w:rsidRDefault="005A529C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Vermeld hier het meest recente verbruik in m3:</w:t>
            </w:r>
          </w:p>
          <w:p w14:paraId="1081289F" w14:textId="77777777" w:rsidR="005A529C" w:rsidRPr="00174FF8" w:rsidRDefault="005A529C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A529C" w:rsidRPr="00174FF8" w14:paraId="1BACE3AF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A40798" w14:textId="5BCC0306" w:rsidR="005A529C" w:rsidRPr="00174FF8" w:rsidRDefault="005A529C" w:rsidP="005A529C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Wat was het jaarverbruik van elektriciteit van de laatste afrekening?</w:t>
            </w:r>
          </w:p>
        </w:tc>
        <w:tc>
          <w:tcPr>
            <w:tcW w:w="6520" w:type="dxa"/>
          </w:tcPr>
          <w:p w14:paraId="3C9CE388" w14:textId="77777777" w:rsidR="005A529C" w:rsidRPr="00174FF8" w:rsidRDefault="005A529C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Vermeld hier het meest recente verbruik in kWh:</w:t>
            </w:r>
          </w:p>
          <w:p w14:paraId="62C43187" w14:textId="77777777" w:rsidR="005A529C" w:rsidRPr="00174FF8" w:rsidRDefault="005A529C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A529C" w:rsidRPr="00174FF8" w14:paraId="257D50FD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73B9E2" w14:textId="69D1B6E3" w:rsidR="005A529C" w:rsidRPr="00174FF8" w:rsidRDefault="005A529C" w:rsidP="005A529C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In welke categorie valt uw organisatie met op basis van bovenvermeld jaarverbruik?</w:t>
            </w:r>
          </w:p>
        </w:tc>
        <w:tc>
          <w:tcPr>
            <w:tcW w:w="6520" w:type="dxa"/>
          </w:tcPr>
          <w:p w14:paraId="07B6BFC2" w14:textId="67008328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42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Normaal jaarverbruik (max. 900.000 kWh per jaar, waarbij 1m3 gas gelijk staat aan 9,77 kWh)</w:t>
            </w:r>
          </w:p>
          <w:p w14:paraId="08E73ADD" w14:textId="16BC5867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54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Intensief jaarverbruik (min. 900.001 kWh per jaar en max. 2.000.000 kWh per jaar, waarbij 1m3 gas gelijk staat aan 9,77 kWh)</w:t>
            </w:r>
          </w:p>
          <w:p w14:paraId="43AED710" w14:textId="29C9EB68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1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Verbruik groter dan 2.000.000 kWh per jaar (u komt niet in aanmerking voor subsidie op grond van deze regeling)</w:t>
            </w:r>
          </w:p>
        </w:tc>
      </w:tr>
      <w:tr w:rsidR="005A529C" w:rsidRPr="00174FF8" w14:paraId="0C2C460C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C08589" w14:textId="2E939E4A" w:rsidR="005A529C" w:rsidRPr="00174FF8" w:rsidRDefault="005A529C" w:rsidP="005A529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Is er sprake van een faillissement, vereffening of surseance van betaling of betalingsakkoord van de aanvrager dan wel een procedure daartoe aangevraagd of aanhangig gemaakt?</w:t>
            </w:r>
          </w:p>
        </w:tc>
        <w:tc>
          <w:tcPr>
            <w:tcW w:w="6520" w:type="dxa"/>
          </w:tcPr>
          <w:p w14:paraId="393AD8C6" w14:textId="70F8C6F6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1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5A529C">
              <w:rPr>
                <w:rFonts w:cstheme="minorHAnsi"/>
                <w:sz w:val="18"/>
                <w:szCs w:val="18"/>
              </w:rPr>
              <w:t xml:space="preserve"> </w:t>
            </w:r>
            <w:r w:rsidR="005A529C" w:rsidRPr="00174FF8">
              <w:rPr>
                <w:rFonts w:cstheme="minorHAnsi"/>
                <w:sz w:val="18"/>
                <w:szCs w:val="18"/>
              </w:rPr>
              <w:t>(u komt niet in aanmerking voor subsidie op grond van deze regeling)</w:t>
            </w:r>
          </w:p>
          <w:p w14:paraId="7ACFACFC" w14:textId="12F5D025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3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 </w:t>
            </w:r>
          </w:p>
        </w:tc>
      </w:tr>
      <w:tr w:rsidR="005A529C" w:rsidRPr="00174FF8" w14:paraId="69199503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33C2549" w14:textId="2738A629" w:rsidR="005A529C" w:rsidRPr="00174FF8" w:rsidRDefault="005A529C" w:rsidP="005A529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bereid de kosten voor de energiescan vooruit te betalen? </w:t>
            </w:r>
          </w:p>
        </w:tc>
        <w:tc>
          <w:tcPr>
            <w:tcW w:w="6520" w:type="dxa"/>
          </w:tcPr>
          <w:p w14:paraId="401AA1AB" w14:textId="77D1CCA5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57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9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156F4793" w14:textId="76459FFA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93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5A529C" w:rsidRPr="00174FF8" w14:paraId="5135047A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53332A" w14:textId="3EF1877A" w:rsidR="005A529C" w:rsidRPr="00174FF8" w:rsidRDefault="005A529C" w:rsidP="005A529C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Bent u bereid de energiescan uit te laten voeren door de door de gemeente geselecteerde partij?</w:t>
            </w:r>
          </w:p>
        </w:tc>
        <w:tc>
          <w:tcPr>
            <w:tcW w:w="6520" w:type="dxa"/>
          </w:tcPr>
          <w:p w14:paraId="03E7DDAC" w14:textId="5689664D" w:rsidR="005A529C" w:rsidRPr="00174FF8" w:rsidRDefault="003F0101" w:rsidP="31B9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5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03F53FA" w:rsidRPr="31B9260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5A529C" w:rsidRPr="31B92607">
              <w:rPr>
                <w:sz w:val="18"/>
                <w:szCs w:val="18"/>
              </w:rPr>
              <w:t xml:space="preserve"> Ja</w:t>
            </w:r>
          </w:p>
          <w:p w14:paraId="43DEB0E4" w14:textId="712FD17E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04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5A529C" w:rsidRPr="00174FF8" w14:paraId="52EEE9F4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76804A" w14:textId="4C3BDA74" w:rsidR="005A529C" w:rsidRPr="00174FF8" w:rsidRDefault="005A529C" w:rsidP="005A529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Bent u bereid de resultaten van de energiescan en wat u daarmee gaat doen, te delen met de gemeente en een inspanningsverplichting aan te gaan voor het uitvoeren van minimaal één energiebesparende maatregel?</w:t>
            </w:r>
          </w:p>
        </w:tc>
        <w:tc>
          <w:tcPr>
            <w:tcW w:w="6520" w:type="dxa"/>
          </w:tcPr>
          <w:p w14:paraId="6FBCDFF3" w14:textId="5A17982B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466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7E245572" w14:textId="6209091C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07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5A529C" w:rsidRPr="00174FF8" w14:paraId="00E95E34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921314" w14:textId="055B6DA4" w:rsidR="005A529C" w:rsidRPr="00174FF8" w:rsidRDefault="005A529C" w:rsidP="005A529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bereid </w:t>
            </w:r>
            <w:bookmarkStart w:id="0" w:name="_Hlk133325789"/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(niet tot uw organisatie herleidbare) gegevens te delen met andere organisaties uit Tilburg?</w:t>
            </w:r>
            <w:bookmarkEnd w:id="0"/>
          </w:p>
        </w:tc>
        <w:tc>
          <w:tcPr>
            <w:tcW w:w="6520" w:type="dxa"/>
          </w:tcPr>
          <w:p w14:paraId="7EA03B05" w14:textId="563375B2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47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28F2AD26" w14:textId="510D24A9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69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5A529C" w:rsidRPr="00174FF8" w14:paraId="5CD6A7E7" w14:textId="77777777" w:rsidTr="31B92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FD084" w14:textId="74548B45" w:rsidR="005A529C" w:rsidRPr="00174FF8" w:rsidRDefault="005A529C" w:rsidP="005A529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Bent u btw-plichtig en kunt u daarmee de btw op de energiescan terugkrijgen van de belastingdienst?</w:t>
            </w:r>
          </w:p>
        </w:tc>
        <w:tc>
          <w:tcPr>
            <w:tcW w:w="6520" w:type="dxa"/>
          </w:tcPr>
          <w:p w14:paraId="3A05EFE6" w14:textId="10CE8072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05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Ja, na uitvoering van de energiescan en ontvangst van de scan en het meldingsformulier door de gemeente, ontvangt u eenmalige subsidie van </w:t>
            </w:r>
            <w:r w:rsidR="005A529C" w:rsidRPr="00174FF8">
              <w:rPr>
                <w:rFonts w:cstheme="minorHAnsi"/>
                <w:sz w:val="18"/>
                <w:szCs w:val="18"/>
              </w:rPr>
              <w:br/>
              <w:t>€ 1.</w:t>
            </w:r>
            <w:r w:rsidR="005A529C">
              <w:rPr>
                <w:rFonts w:cstheme="minorHAnsi"/>
                <w:sz w:val="18"/>
                <w:szCs w:val="18"/>
              </w:rPr>
              <w:t>499</w:t>
            </w:r>
            <w:r w:rsidR="005A529C" w:rsidRPr="00174FF8">
              <w:rPr>
                <w:rFonts w:cstheme="minorHAnsi"/>
                <w:sz w:val="18"/>
                <w:szCs w:val="18"/>
              </w:rPr>
              <w:t>,- (normaal jaarverbruik) of € 2.</w:t>
            </w:r>
            <w:r w:rsidR="005A529C">
              <w:rPr>
                <w:rFonts w:cstheme="minorHAnsi"/>
                <w:sz w:val="18"/>
                <w:szCs w:val="18"/>
              </w:rPr>
              <w:t>530</w:t>
            </w:r>
            <w:r w:rsidR="005A529C" w:rsidRPr="00174FF8">
              <w:rPr>
                <w:rFonts w:cstheme="minorHAnsi"/>
                <w:sz w:val="18"/>
                <w:szCs w:val="18"/>
              </w:rPr>
              <w:t xml:space="preserve">,- (intensief jaarverbruik) </w:t>
            </w:r>
          </w:p>
          <w:p w14:paraId="3C3F20B6" w14:textId="480F7556" w:rsidR="005A529C" w:rsidRPr="00174FF8" w:rsidRDefault="003F0101" w:rsidP="005A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42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9C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529C" w:rsidRPr="00174FF8">
              <w:rPr>
                <w:rFonts w:cstheme="minorHAnsi"/>
                <w:sz w:val="18"/>
                <w:szCs w:val="18"/>
              </w:rPr>
              <w:t xml:space="preserve"> Nee, na uitvoering van de energiescan en ontvangst van de scan en het meldingsformulier door de gemeente</w:t>
            </w:r>
            <w:r w:rsidR="005A529C" w:rsidRPr="00B12035">
              <w:rPr>
                <w:rFonts w:cstheme="minorHAnsi"/>
                <w:sz w:val="18"/>
                <w:szCs w:val="18"/>
              </w:rPr>
              <w:t xml:space="preserve">, ontvangt u eenmalige subsidie van </w:t>
            </w:r>
            <w:r w:rsidR="005A529C" w:rsidRPr="00B12035">
              <w:rPr>
                <w:rFonts w:cstheme="minorHAnsi"/>
                <w:sz w:val="18"/>
                <w:szCs w:val="18"/>
              </w:rPr>
              <w:br/>
              <w:t xml:space="preserve">€ </w:t>
            </w:r>
            <w:r w:rsidR="005A529C" w:rsidRPr="00B12035">
              <w:rPr>
                <w:sz w:val="18"/>
                <w:szCs w:val="18"/>
              </w:rPr>
              <w:t>1</w:t>
            </w:r>
            <w:r w:rsidR="005A529C">
              <w:rPr>
                <w:sz w:val="18"/>
                <w:szCs w:val="18"/>
              </w:rPr>
              <w:t>.</w:t>
            </w:r>
            <w:r w:rsidR="005A529C" w:rsidRPr="00B12035">
              <w:rPr>
                <w:sz w:val="18"/>
                <w:szCs w:val="18"/>
              </w:rPr>
              <w:t xml:space="preserve">813,79 </w:t>
            </w:r>
            <w:r w:rsidR="005A529C" w:rsidRPr="00B12035">
              <w:rPr>
                <w:rFonts w:cstheme="minorHAnsi"/>
                <w:sz w:val="18"/>
                <w:szCs w:val="18"/>
              </w:rPr>
              <w:t xml:space="preserve">(normaal jaarverbruik) of € </w:t>
            </w:r>
            <w:r w:rsidR="005A529C" w:rsidRPr="00B12035">
              <w:rPr>
                <w:sz w:val="18"/>
                <w:szCs w:val="18"/>
              </w:rPr>
              <w:t>3</w:t>
            </w:r>
            <w:r w:rsidR="005A529C">
              <w:rPr>
                <w:sz w:val="18"/>
                <w:szCs w:val="18"/>
              </w:rPr>
              <w:t>.</w:t>
            </w:r>
            <w:r w:rsidR="005A529C" w:rsidRPr="00B12035">
              <w:rPr>
                <w:sz w:val="18"/>
                <w:szCs w:val="18"/>
              </w:rPr>
              <w:t>061,30</w:t>
            </w:r>
            <w:r w:rsidR="005A529C" w:rsidRPr="00B12035">
              <w:rPr>
                <w:rFonts w:cstheme="minorHAnsi"/>
                <w:sz w:val="18"/>
                <w:szCs w:val="18"/>
              </w:rPr>
              <w:t xml:space="preserve"> (intensief jaarverbruik)</w:t>
            </w:r>
            <w:r w:rsidR="005A529C" w:rsidRPr="00174FF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74A57B91" w14:textId="31EE0868" w:rsidR="00256888" w:rsidRPr="00174FF8" w:rsidRDefault="00256888" w:rsidP="00F93D0B">
      <w:pPr>
        <w:rPr>
          <w:rFonts w:cstheme="minorHAnsi"/>
          <w:sz w:val="18"/>
          <w:szCs w:val="18"/>
        </w:rPr>
      </w:pPr>
    </w:p>
    <w:p w14:paraId="19141D0E" w14:textId="1BB5E7BF" w:rsidR="003D2A7C" w:rsidRPr="00174FF8" w:rsidRDefault="003D2A7C" w:rsidP="00F93D0B">
      <w:pPr>
        <w:rPr>
          <w:rFonts w:cstheme="minorHAnsi"/>
          <w:sz w:val="18"/>
          <w:szCs w:val="18"/>
        </w:rPr>
      </w:pPr>
      <w:r w:rsidRPr="00174FF8">
        <w:rPr>
          <w:rFonts w:cstheme="minorHAnsi"/>
          <w:b/>
          <w:bCs/>
          <w:color w:val="17365D" w:themeColor="text2" w:themeShade="BF"/>
          <w:sz w:val="18"/>
          <w:szCs w:val="18"/>
        </w:rPr>
        <w:t>VERKLARING</w:t>
      </w:r>
      <w:r w:rsidR="00174FF8">
        <w:rPr>
          <w:rFonts w:cstheme="minorHAnsi"/>
          <w:b/>
          <w:bCs/>
          <w:color w:val="17365D" w:themeColor="text2" w:themeShade="BF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t>Hierbij verklaar ik de gegevens juist te hebben ingevuld.</w:t>
      </w:r>
      <w:r w:rsidR="00EB15A1">
        <w:rPr>
          <w:rFonts w:cstheme="minorHAnsi"/>
          <w:sz w:val="18"/>
          <w:szCs w:val="18"/>
        </w:rPr>
        <w:br/>
      </w:r>
      <w:r w:rsidR="00F77499" w:rsidRPr="00174FF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0250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9" w:rsidRPr="00174FF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4334F" w:rsidRPr="00174FF8">
        <w:rPr>
          <w:rFonts w:cstheme="minorHAnsi"/>
          <w:sz w:val="18"/>
          <w:szCs w:val="18"/>
        </w:rPr>
        <w:t xml:space="preserve"> </w:t>
      </w:r>
      <w:r w:rsidRPr="00174FF8">
        <w:rPr>
          <w:rFonts w:cstheme="minorHAnsi"/>
          <w:sz w:val="18"/>
          <w:szCs w:val="18"/>
        </w:rPr>
        <w:t>Naar waarheid ingevuld</w:t>
      </w:r>
    </w:p>
    <w:sectPr w:rsidR="003D2A7C" w:rsidRPr="00174FF8" w:rsidSect="00174FF8">
      <w:footerReference w:type="defaul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5217" w14:textId="77777777" w:rsidR="00526173" w:rsidRDefault="00526173" w:rsidP="00F91A8A">
      <w:pPr>
        <w:spacing w:line="240" w:lineRule="auto"/>
      </w:pPr>
      <w:r>
        <w:separator/>
      </w:r>
    </w:p>
  </w:endnote>
  <w:endnote w:type="continuationSeparator" w:id="0">
    <w:p w14:paraId="5C61E854" w14:textId="77777777" w:rsidR="00526173" w:rsidRDefault="00526173" w:rsidP="00F91A8A">
      <w:pPr>
        <w:spacing w:line="240" w:lineRule="auto"/>
      </w:pPr>
      <w:r>
        <w:continuationSeparator/>
      </w:r>
    </w:p>
  </w:endnote>
  <w:endnote w:type="continuationNotice" w:id="1">
    <w:p w14:paraId="73B5987A" w14:textId="77777777" w:rsidR="00F80F3E" w:rsidRDefault="00F80F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679463"/>
      <w:docPartObj>
        <w:docPartGallery w:val="Page Numbers (Bottom of Page)"/>
        <w:docPartUnique/>
      </w:docPartObj>
    </w:sdtPr>
    <w:sdtEndPr/>
    <w:sdtContent>
      <w:p w14:paraId="688A8132" w14:textId="0FEF85D3" w:rsidR="00B86394" w:rsidRDefault="00B863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1EF55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DF7" w14:textId="77777777" w:rsidR="00526173" w:rsidRDefault="00526173" w:rsidP="00F91A8A">
      <w:pPr>
        <w:spacing w:line="240" w:lineRule="auto"/>
      </w:pPr>
      <w:r>
        <w:separator/>
      </w:r>
    </w:p>
  </w:footnote>
  <w:footnote w:type="continuationSeparator" w:id="0">
    <w:p w14:paraId="09CFD187" w14:textId="77777777" w:rsidR="00526173" w:rsidRDefault="00526173" w:rsidP="00F91A8A">
      <w:pPr>
        <w:spacing w:line="240" w:lineRule="auto"/>
      </w:pPr>
      <w:r>
        <w:continuationSeparator/>
      </w:r>
    </w:p>
  </w:footnote>
  <w:footnote w:type="continuationNotice" w:id="1">
    <w:p w14:paraId="23329B9B" w14:textId="77777777" w:rsidR="00F80F3E" w:rsidRDefault="00F80F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73"/>
    <w:rsid w:val="00035D86"/>
    <w:rsid w:val="000E27D1"/>
    <w:rsid w:val="00155885"/>
    <w:rsid w:val="00174FF8"/>
    <w:rsid w:val="00183BFF"/>
    <w:rsid w:val="00186254"/>
    <w:rsid w:val="001C44EA"/>
    <w:rsid w:val="001D4737"/>
    <w:rsid w:val="00233F8D"/>
    <w:rsid w:val="00241547"/>
    <w:rsid w:val="00256888"/>
    <w:rsid w:val="00264901"/>
    <w:rsid w:val="002B761D"/>
    <w:rsid w:val="00301BF5"/>
    <w:rsid w:val="003D2A7C"/>
    <w:rsid w:val="003F46C7"/>
    <w:rsid w:val="00414DAB"/>
    <w:rsid w:val="004A397B"/>
    <w:rsid w:val="004D3BED"/>
    <w:rsid w:val="00506111"/>
    <w:rsid w:val="00526173"/>
    <w:rsid w:val="005355A5"/>
    <w:rsid w:val="00592AD8"/>
    <w:rsid w:val="005A529C"/>
    <w:rsid w:val="0063599E"/>
    <w:rsid w:val="006B0876"/>
    <w:rsid w:val="006D61B6"/>
    <w:rsid w:val="00716382"/>
    <w:rsid w:val="00747D8B"/>
    <w:rsid w:val="007678D7"/>
    <w:rsid w:val="00792194"/>
    <w:rsid w:val="00795303"/>
    <w:rsid w:val="00795AEB"/>
    <w:rsid w:val="007B5177"/>
    <w:rsid w:val="007D034A"/>
    <w:rsid w:val="0084334F"/>
    <w:rsid w:val="008516B2"/>
    <w:rsid w:val="00865D10"/>
    <w:rsid w:val="008C0F82"/>
    <w:rsid w:val="008C6C3B"/>
    <w:rsid w:val="008D6973"/>
    <w:rsid w:val="009544A0"/>
    <w:rsid w:val="009C0EF0"/>
    <w:rsid w:val="009F43E8"/>
    <w:rsid w:val="00A9425F"/>
    <w:rsid w:val="00B12035"/>
    <w:rsid w:val="00B30708"/>
    <w:rsid w:val="00B339B3"/>
    <w:rsid w:val="00B86394"/>
    <w:rsid w:val="00BA1B56"/>
    <w:rsid w:val="00BA61AA"/>
    <w:rsid w:val="00BB5901"/>
    <w:rsid w:val="00BE2C85"/>
    <w:rsid w:val="00C30D72"/>
    <w:rsid w:val="00C4694D"/>
    <w:rsid w:val="00D11B10"/>
    <w:rsid w:val="00D5364C"/>
    <w:rsid w:val="00D95967"/>
    <w:rsid w:val="00DD4422"/>
    <w:rsid w:val="00E06432"/>
    <w:rsid w:val="00E51999"/>
    <w:rsid w:val="00EB15A1"/>
    <w:rsid w:val="00EB1D11"/>
    <w:rsid w:val="00EE4363"/>
    <w:rsid w:val="00F05B4C"/>
    <w:rsid w:val="00F400D5"/>
    <w:rsid w:val="00F60C67"/>
    <w:rsid w:val="00F77499"/>
    <w:rsid w:val="00F80F3E"/>
    <w:rsid w:val="00F91A8A"/>
    <w:rsid w:val="00F93D0B"/>
    <w:rsid w:val="303F53FA"/>
    <w:rsid w:val="31B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09A6"/>
  <w15:chartTrackingRefBased/>
  <w15:docId w15:val="{73D3095F-EE56-4C8B-862F-4BF7AF9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F93D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D0B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F93D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F93D0B"/>
    <w:rPr>
      <w:color w:val="808080"/>
    </w:rPr>
  </w:style>
  <w:style w:type="table" w:styleId="Tabelraster">
    <w:name w:val="Table Grid"/>
    <w:basedOn w:val="Standaardtabel"/>
    <w:uiPriority w:val="59"/>
    <w:rsid w:val="0025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25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256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30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werkplaatsbrabant.nl/hetkennisplein/gebouwde+omgeving/ontzorgingsloket+m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idies@tilburg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8" ma:contentTypeDescription="Een nieuw document maken." ma:contentTypeScope="" ma:versionID="1876964d97245e98ea77c5fc77d50226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0bce1b215ea1590f34b4ea9c1fcfed64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79b905-54ee-4c26-94c8-3ff2ec5353df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6B570-DE45-4006-8F91-565DF0723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61CF8-3B83-4D36-A68F-4EE69B94A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FEF9D-A101-4912-8D76-35C1DBF0AA7B}">
  <ds:schemaRefs>
    <ds:schemaRef ds:uri="http://schemas.microsoft.com/office/2006/documentManagement/types"/>
    <ds:schemaRef ds:uri="http://purl.org/dc/terms/"/>
    <ds:schemaRef ds:uri="968092ac-094d-4b25-8875-bf4b9d8d8c13"/>
    <ds:schemaRef ds:uri="http://purl.org/dc/dcmitype/"/>
    <ds:schemaRef ds:uri="a0cf0202-a5c5-484a-8f56-a5c31f0084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f8b349-3925-43c0-afb0-a9f218744f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CF9D9D-AD56-4961-B0DD-982F143557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Iris de</dc:creator>
  <cp:keywords/>
  <dc:description/>
  <cp:lastModifiedBy>Coenraad, Kim</cp:lastModifiedBy>
  <cp:revision>2</cp:revision>
  <dcterms:created xsi:type="dcterms:W3CDTF">2023-10-26T14:37:00Z</dcterms:created>
  <dcterms:modified xsi:type="dcterms:W3CDTF">2023-10-26T14:37:00Z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  <property fmtid="{D5CDD505-2E9C-101B-9397-08002B2CF9AE}" pid="3" name="Afdelingnaam">
    <vt:lpwstr>1;#SOC|785d7a1d-5f05-4927-88f6-352b625e196a</vt:lpwstr>
  </property>
</Properties>
</file>