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A5B3" w14:textId="6BC87AD9" w:rsidR="003C7407" w:rsidRPr="003C7407" w:rsidRDefault="003C7407" w:rsidP="00AE0217">
      <w:pPr>
        <w:rPr>
          <w:sz w:val="22"/>
          <w:szCs w:val="24"/>
        </w:rPr>
      </w:pPr>
      <w:r>
        <w:rPr>
          <w:i/>
          <w:iCs/>
          <w:sz w:val="22"/>
          <w:szCs w:val="24"/>
        </w:rPr>
        <w:t>Stuur dit formulier, samen met de benodigde documenten, ondertekend naar cultuurreeshof@tilburg.nl.</w:t>
      </w:r>
    </w:p>
    <w:p w14:paraId="15F74A1E" w14:textId="40006A95" w:rsidR="00AE0217" w:rsidRPr="003C7407" w:rsidRDefault="003C7407" w:rsidP="00AE0217">
      <w:pPr>
        <w:rPr>
          <w:i/>
          <w:iCs/>
          <w:sz w:val="22"/>
          <w:szCs w:val="24"/>
        </w:rPr>
      </w:pPr>
      <w:r>
        <w:rPr>
          <w:i/>
          <w:iCs/>
          <w:sz w:val="22"/>
          <w:szCs w:val="24"/>
        </w:rPr>
        <w:t xml:space="preserve"> </w:t>
      </w:r>
    </w:p>
    <w:p w14:paraId="44DF219A" w14:textId="05471F48" w:rsidR="00B41CAD" w:rsidRPr="00AE0217" w:rsidRDefault="00AE0217" w:rsidP="00AE0217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</w:t>
      </w:r>
      <w:r w:rsidR="00F5408E">
        <w:rPr>
          <w:b/>
          <w:bCs/>
          <w:sz w:val="22"/>
          <w:szCs w:val="24"/>
        </w:rPr>
        <w:t xml:space="preserve"> Projectgegevens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5408E" w14:paraId="75A92BFA" w14:textId="77777777" w:rsidTr="00F5408E">
        <w:tc>
          <w:tcPr>
            <w:tcW w:w="3539" w:type="dxa"/>
          </w:tcPr>
          <w:p w14:paraId="233ED1FC" w14:textId="26159BE2" w:rsidR="00F5408E" w:rsidRDefault="00F5408E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Datum aanvraag</w:t>
            </w:r>
          </w:p>
        </w:tc>
        <w:sdt>
          <w:sdtPr>
            <w:rPr>
              <w:sz w:val="22"/>
              <w:szCs w:val="24"/>
            </w:rPr>
            <w:id w:val="10667628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3C0A63F3" w14:textId="293A0DB7" w:rsidR="00F5408E" w:rsidRDefault="00F5408E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D6244" w14:paraId="46A7D336" w14:textId="77777777" w:rsidTr="00F5408E">
        <w:tc>
          <w:tcPr>
            <w:tcW w:w="3539" w:type="dxa"/>
          </w:tcPr>
          <w:p w14:paraId="490BA711" w14:textId="5AD999B2" w:rsidR="008C4CEC" w:rsidRDefault="008C4CEC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Projectnaam</w:t>
            </w:r>
          </w:p>
        </w:tc>
        <w:sdt>
          <w:sdtPr>
            <w:rPr>
              <w:sz w:val="22"/>
              <w:szCs w:val="24"/>
            </w:rPr>
            <w:id w:val="-2118058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5F1513DC" w14:textId="0CF3C778" w:rsidR="008C4CEC" w:rsidRDefault="006D6244" w:rsidP="008C4CEC">
                <w:pPr>
                  <w:rPr>
                    <w:sz w:val="22"/>
                    <w:szCs w:val="24"/>
                  </w:rPr>
                </w:pPr>
                <w:r w:rsidRPr="006D6244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D6244" w14:paraId="3BE6063B" w14:textId="77777777" w:rsidTr="00F5408E">
        <w:tc>
          <w:tcPr>
            <w:tcW w:w="3539" w:type="dxa"/>
          </w:tcPr>
          <w:p w14:paraId="00EF27CA" w14:textId="0DA91DDF" w:rsidR="008C4CEC" w:rsidRDefault="008C4CEC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Aangevraagd bedrag</w:t>
            </w:r>
          </w:p>
        </w:tc>
        <w:sdt>
          <w:sdtPr>
            <w:rPr>
              <w:sz w:val="22"/>
              <w:szCs w:val="24"/>
            </w:rPr>
            <w:id w:val="11038436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1D60E0D" w14:textId="6B76B930" w:rsidR="008C4CEC" w:rsidRDefault="008C4CEC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2CDC4B0E" w14:textId="77777777" w:rsidTr="00F5408E">
        <w:tc>
          <w:tcPr>
            <w:tcW w:w="3539" w:type="dxa"/>
          </w:tcPr>
          <w:p w14:paraId="2C19C7D2" w14:textId="2203EB2A" w:rsidR="00F5408E" w:rsidRDefault="00F5408E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Datum start voorbereiding project</w:t>
            </w:r>
          </w:p>
        </w:tc>
        <w:sdt>
          <w:sdtPr>
            <w:rPr>
              <w:sz w:val="22"/>
              <w:szCs w:val="24"/>
            </w:rPr>
            <w:id w:val="-10010424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4138B84" w14:textId="562379E1" w:rsidR="00F5408E" w:rsidRDefault="00931A69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6A24837C" w14:textId="77777777" w:rsidTr="00F5408E">
        <w:tc>
          <w:tcPr>
            <w:tcW w:w="3539" w:type="dxa"/>
          </w:tcPr>
          <w:p w14:paraId="6DD093D0" w14:textId="20FB208F" w:rsidR="00F5408E" w:rsidRDefault="00F5408E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Datum </w:t>
            </w:r>
            <w:r w:rsidR="00931A69">
              <w:rPr>
                <w:sz w:val="22"/>
                <w:szCs w:val="24"/>
              </w:rPr>
              <w:t xml:space="preserve">(eerste) </w:t>
            </w:r>
            <w:r>
              <w:rPr>
                <w:sz w:val="22"/>
                <w:szCs w:val="24"/>
              </w:rPr>
              <w:t>activiteit</w:t>
            </w:r>
          </w:p>
        </w:tc>
        <w:sdt>
          <w:sdtPr>
            <w:rPr>
              <w:sz w:val="22"/>
              <w:szCs w:val="24"/>
            </w:rPr>
            <w:id w:val="-1685655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</w:tcPr>
              <w:p w14:paraId="75C38DD1" w14:textId="14882C89" w:rsidR="00F5408E" w:rsidRDefault="00931A69" w:rsidP="008C4CEC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16AD2D78" w14:textId="77777777" w:rsidTr="00F5408E">
        <w:tc>
          <w:tcPr>
            <w:tcW w:w="3539" w:type="dxa"/>
          </w:tcPr>
          <w:p w14:paraId="4BA73074" w14:textId="3F7152CE" w:rsidR="00F5408E" w:rsidRDefault="00931A69" w:rsidP="008C4CE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Eenmalig of meerdere activiteiten</w:t>
            </w:r>
          </w:p>
        </w:tc>
        <w:sdt>
          <w:sdtPr>
            <w:rPr>
              <w:sz w:val="22"/>
              <w:szCs w:val="24"/>
            </w:rPr>
            <w:id w:val="-493726494"/>
            <w:placeholder>
              <w:docPart w:val="DefaultPlaceholder_-1854013438"/>
            </w:placeholder>
            <w:showingPlcHdr/>
            <w:comboBox>
              <w:listItem w:displayText="Eenmalig" w:value="Eenmalig"/>
              <w:listItem w:displayText="Meerdere activiteiten" w:value="Meerdere activiteiten"/>
            </w:comboBox>
          </w:sdtPr>
          <w:sdtEndPr/>
          <w:sdtContent>
            <w:tc>
              <w:tcPr>
                <w:tcW w:w="5523" w:type="dxa"/>
              </w:tcPr>
              <w:p w14:paraId="67FAAC34" w14:textId="5A348CD3" w:rsidR="00F5408E" w:rsidRDefault="00931A69" w:rsidP="008C4CEC">
                <w:pPr>
                  <w:rPr>
                    <w:sz w:val="22"/>
                    <w:szCs w:val="24"/>
                  </w:rPr>
                </w:pPr>
                <w:r w:rsidRPr="00D92D32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</w:tbl>
    <w:p w14:paraId="6824D2AB" w14:textId="39549A90" w:rsidR="00F5408E" w:rsidRPr="00931A69" w:rsidRDefault="008C4CEC" w:rsidP="008C4CEC">
      <w:pPr>
        <w:rPr>
          <w:b/>
          <w:bCs/>
          <w:sz w:val="22"/>
          <w:szCs w:val="24"/>
        </w:rPr>
      </w:pPr>
      <w:r w:rsidRPr="00931A69">
        <w:rPr>
          <w:b/>
          <w:bCs/>
          <w:sz w:val="22"/>
          <w:szCs w:val="24"/>
        </w:rPr>
        <w:br/>
      </w:r>
      <w:r w:rsidR="00931A69" w:rsidRPr="00931A69">
        <w:rPr>
          <w:b/>
          <w:bCs/>
          <w:sz w:val="22"/>
          <w:szCs w:val="24"/>
        </w:rPr>
        <w:t>2. Gegevens 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86"/>
        <w:gridCol w:w="6976"/>
      </w:tblGrid>
      <w:tr w:rsidR="00F5408E" w14:paraId="759A18A3" w14:textId="77777777" w:rsidTr="00931A69">
        <w:tc>
          <w:tcPr>
            <w:tcW w:w="2086" w:type="dxa"/>
          </w:tcPr>
          <w:p w14:paraId="1611C762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Naam aanvrager</w:t>
            </w:r>
          </w:p>
        </w:tc>
        <w:sdt>
          <w:sdtPr>
            <w:rPr>
              <w:sz w:val="22"/>
              <w:szCs w:val="24"/>
            </w:rPr>
            <w:id w:val="-815487208"/>
            <w:placeholder>
              <w:docPart w:val="8717ADE45F5F457A8C650C79E7B55B02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431AC8E7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433D2E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16968700" w14:textId="77777777" w:rsidTr="00931A69">
        <w:tc>
          <w:tcPr>
            <w:tcW w:w="2086" w:type="dxa"/>
          </w:tcPr>
          <w:p w14:paraId="33B0136F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Telefoonnummer</w:t>
            </w:r>
          </w:p>
        </w:tc>
        <w:sdt>
          <w:sdtPr>
            <w:rPr>
              <w:sz w:val="22"/>
              <w:szCs w:val="24"/>
            </w:rPr>
            <w:id w:val="-1295509180"/>
            <w:placeholder>
              <w:docPart w:val="B9041859CE464E3EA792A69B5A1C6F0A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04E66AA9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53654AE3" w14:textId="77777777" w:rsidTr="00931A69">
        <w:tc>
          <w:tcPr>
            <w:tcW w:w="2086" w:type="dxa"/>
          </w:tcPr>
          <w:p w14:paraId="27C5C7EB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E-mailadres</w:t>
            </w:r>
          </w:p>
        </w:tc>
        <w:sdt>
          <w:sdtPr>
            <w:rPr>
              <w:sz w:val="22"/>
              <w:szCs w:val="24"/>
            </w:rPr>
            <w:id w:val="-2147262259"/>
            <w:placeholder>
              <w:docPart w:val="9F809655D9CE4455A3E062A3BB4857A2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69934FB2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7A8FD23C" w14:textId="77777777" w:rsidTr="00931A69">
        <w:tc>
          <w:tcPr>
            <w:tcW w:w="2086" w:type="dxa"/>
          </w:tcPr>
          <w:p w14:paraId="6FF6BD87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Adres</w:t>
            </w:r>
          </w:p>
        </w:tc>
        <w:sdt>
          <w:sdtPr>
            <w:rPr>
              <w:sz w:val="22"/>
              <w:szCs w:val="24"/>
            </w:rPr>
            <w:id w:val="-458030595"/>
            <w:placeholder>
              <w:docPart w:val="D64168D1CFAA44F78AA3532620689BA6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67D1E6CA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498DE9F4" w14:textId="77777777" w:rsidTr="00931A69">
        <w:tc>
          <w:tcPr>
            <w:tcW w:w="2086" w:type="dxa"/>
          </w:tcPr>
          <w:p w14:paraId="7A81357D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Postcode en Plaats</w:t>
            </w:r>
          </w:p>
        </w:tc>
        <w:sdt>
          <w:sdtPr>
            <w:rPr>
              <w:sz w:val="22"/>
              <w:szCs w:val="24"/>
            </w:rPr>
            <w:id w:val="-1695691192"/>
            <w:placeholder>
              <w:docPart w:val="7BE2EA2DEF7D451F9E09C83853608AD8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49EDF99D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5408E" w14:paraId="0F8C1485" w14:textId="77777777" w:rsidTr="00931A69">
        <w:tc>
          <w:tcPr>
            <w:tcW w:w="2086" w:type="dxa"/>
          </w:tcPr>
          <w:p w14:paraId="5A8E8176" w14:textId="77777777" w:rsidR="00F5408E" w:rsidRDefault="00F5408E" w:rsidP="00D12963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IBAN-rekening</w:t>
            </w:r>
          </w:p>
        </w:tc>
        <w:sdt>
          <w:sdtPr>
            <w:rPr>
              <w:sz w:val="22"/>
              <w:szCs w:val="24"/>
            </w:rPr>
            <w:id w:val="-856732377"/>
            <w:placeholder>
              <w:docPart w:val="1DD3758899164C48953E0BD8B7735DA5"/>
            </w:placeholder>
            <w:showingPlcHdr/>
            <w:text/>
          </w:sdtPr>
          <w:sdtEndPr/>
          <w:sdtContent>
            <w:tc>
              <w:tcPr>
                <w:tcW w:w="6976" w:type="dxa"/>
              </w:tcPr>
              <w:p w14:paraId="2809804F" w14:textId="77777777" w:rsidR="00F5408E" w:rsidRDefault="00F5408E" w:rsidP="00D12963">
                <w:pPr>
                  <w:rPr>
                    <w:sz w:val="22"/>
                    <w:szCs w:val="24"/>
                  </w:rPr>
                </w:pPr>
                <w:r w:rsidRPr="007266F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4E60A31" w14:textId="77777777" w:rsidR="00F5408E" w:rsidRDefault="00F5408E" w:rsidP="008C4CEC">
      <w:pPr>
        <w:rPr>
          <w:b/>
          <w:bCs/>
          <w:sz w:val="22"/>
          <w:szCs w:val="24"/>
        </w:rPr>
      </w:pPr>
    </w:p>
    <w:p w14:paraId="2F4C0B1B" w14:textId="77777777" w:rsidR="00F5408E" w:rsidRDefault="00F5408E" w:rsidP="008C4CEC">
      <w:pPr>
        <w:rPr>
          <w:b/>
          <w:bCs/>
          <w:sz w:val="22"/>
          <w:szCs w:val="24"/>
        </w:rPr>
      </w:pPr>
    </w:p>
    <w:p w14:paraId="4F03D864" w14:textId="626DA53E" w:rsidR="008C4CEC" w:rsidRPr="00AE0217" w:rsidRDefault="00931A69" w:rsidP="008C4CEC">
      <w:pPr>
        <w:rPr>
          <w:i/>
          <w:iCs/>
          <w:sz w:val="22"/>
          <w:szCs w:val="24"/>
        </w:rPr>
      </w:pPr>
      <w:r>
        <w:rPr>
          <w:b/>
          <w:bCs/>
          <w:sz w:val="22"/>
          <w:szCs w:val="24"/>
        </w:rPr>
        <w:t>3</w:t>
      </w:r>
      <w:r w:rsidR="00AE0217">
        <w:rPr>
          <w:b/>
          <w:bCs/>
          <w:sz w:val="22"/>
          <w:szCs w:val="24"/>
        </w:rPr>
        <w:t>.</w:t>
      </w:r>
      <w:r w:rsidR="008C4CEC" w:rsidRPr="008C4CEC">
        <w:rPr>
          <w:b/>
          <w:bCs/>
          <w:sz w:val="22"/>
          <w:szCs w:val="24"/>
        </w:rPr>
        <w:t>Voorwaarden</w:t>
      </w:r>
      <w:r w:rsidR="008C4CEC">
        <w:rPr>
          <w:b/>
          <w:bCs/>
          <w:sz w:val="22"/>
          <w:szCs w:val="24"/>
        </w:rPr>
        <w:br/>
      </w:r>
      <w:r w:rsidR="00AE0217" w:rsidRPr="00AE0217">
        <w:rPr>
          <w:i/>
          <w:iCs/>
          <w:sz w:val="22"/>
          <w:szCs w:val="24"/>
        </w:rPr>
        <w:t>Om voor subsidie in aanmerking te komen, wordt voldaan aan de volgende vereisten:</w:t>
      </w:r>
    </w:p>
    <w:p w14:paraId="430A42C2" w14:textId="77777777" w:rsidR="00AE0217" w:rsidRPr="00AE0217" w:rsidRDefault="00AE0217" w:rsidP="00AE0217">
      <w:pPr>
        <w:ind w:firstLine="708"/>
        <w:rPr>
          <w:sz w:val="22"/>
          <w:szCs w:val="24"/>
        </w:rPr>
      </w:pPr>
    </w:p>
    <w:p w14:paraId="16783BC1" w14:textId="3986A63F" w:rsidR="00AE0217" w:rsidRDefault="000E3DC5" w:rsidP="000E3DC5">
      <w:pPr>
        <w:pStyle w:val="Default"/>
        <w:rPr>
          <w:sz w:val="22"/>
        </w:rPr>
      </w:pPr>
      <w:r>
        <w:rPr>
          <w:sz w:val="22"/>
          <w:szCs w:val="22"/>
        </w:rPr>
        <w:t>Vindt de</w:t>
      </w:r>
      <w:r w:rsidRPr="00AE0217">
        <w:rPr>
          <w:sz w:val="22"/>
        </w:rPr>
        <w:t xml:space="preserve"> activiteit waarvoor subsidie wordt aangevraagd plaats in de Reeshof</w:t>
      </w:r>
      <w:r>
        <w:rPr>
          <w:sz w:val="22"/>
          <w:szCs w:val="22"/>
        </w:rPr>
        <w:t>?</w:t>
      </w:r>
    </w:p>
    <w:p w14:paraId="4AED25E4" w14:textId="3178837A" w:rsidR="00AE0217" w:rsidRPr="00AE0217" w:rsidRDefault="0078509B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-58599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39866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78F37D34" w14:textId="77777777" w:rsidR="00AE0217" w:rsidRPr="00AE0217" w:rsidRDefault="00AE0217" w:rsidP="00AE0217">
      <w:pPr>
        <w:rPr>
          <w:sz w:val="22"/>
          <w:szCs w:val="24"/>
        </w:rPr>
      </w:pPr>
    </w:p>
    <w:p w14:paraId="1D99181B" w14:textId="6814FDDD" w:rsidR="00AE0217" w:rsidRDefault="000E3DC5" w:rsidP="00AE0217">
      <w:pPr>
        <w:rPr>
          <w:sz w:val="22"/>
          <w:szCs w:val="24"/>
        </w:rPr>
      </w:pPr>
      <w:r>
        <w:rPr>
          <w:sz w:val="22"/>
          <w:szCs w:val="24"/>
        </w:rPr>
        <w:t>Wordt de activiteit dit kalenderjaar gerealiseerd?</w:t>
      </w:r>
    </w:p>
    <w:p w14:paraId="6A4160C2" w14:textId="2999FCDE" w:rsidR="00AE0217" w:rsidRPr="00AE0217" w:rsidRDefault="0078509B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22904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4929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02A40C29" w14:textId="77777777" w:rsidR="00AE0217" w:rsidRPr="00AE0217" w:rsidRDefault="00AE0217" w:rsidP="00AE0217">
      <w:pPr>
        <w:rPr>
          <w:sz w:val="22"/>
          <w:szCs w:val="24"/>
        </w:rPr>
      </w:pPr>
    </w:p>
    <w:p w14:paraId="4FBBD523" w14:textId="77777777" w:rsidR="004E4798" w:rsidRDefault="004E4798" w:rsidP="004E4798">
      <w:pPr>
        <w:rPr>
          <w:sz w:val="22"/>
          <w:szCs w:val="24"/>
        </w:rPr>
      </w:pPr>
      <w:r w:rsidRPr="004E4798">
        <w:rPr>
          <w:sz w:val="22"/>
          <w:szCs w:val="24"/>
        </w:rPr>
        <w:t>Is voor deze specifieke activiteit subsidie aangevraagd bij Wijkraad Reeshof?</w:t>
      </w:r>
    </w:p>
    <w:p w14:paraId="52A36FC4" w14:textId="15253701" w:rsidR="00AE0217" w:rsidRPr="00AE0217" w:rsidRDefault="0078509B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-76637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3A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86435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6065156B" w14:textId="77777777" w:rsidR="00AE0217" w:rsidRPr="00AE0217" w:rsidRDefault="00AE0217" w:rsidP="00AE0217">
      <w:pPr>
        <w:rPr>
          <w:sz w:val="22"/>
          <w:szCs w:val="24"/>
        </w:rPr>
      </w:pPr>
    </w:p>
    <w:p w14:paraId="0E8CF443" w14:textId="77777777" w:rsidR="004E4798" w:rsidRDefault="004E4798" w:rsidP="004E4798">
      <w:pPr>
        <w:rPr>
          <w:sz w:val="22"/>
          <w:szCs w:val="24"/>
        </w:rPr>
      </w:pPr>
      <w:r w:rsidRPr="004E4798">
        <w:rPr>
          <w:sz w:val="22"/>
          <w:szCs w:val="24"/>
        </w:rPr>
        <w:t>Is voor deze activiteit al eerder in dit kalenderjaar subsidie verleend vanuit de subsidieregeling Cultuur Reeshof?</w:t>
      </w:r>
    </w:p>
    <w:p w14:paraId="5749A44A" w14:textId="74341EC2" w:rsidR="00AE0217" w:rsidRPr="00AE0217" w:rsidRDefault="0078509B" w:rsidP="00AE0217">
      <w:pPr>
        <w:ind w:firstLine="708"/>
        <w:rPr>
          <w:sz w:val="22"/>
          <w:szCs w:val="24"/>
        </w:rPr>
      </w:pPr>
      <w:sdt>
        <w:sdtPr>
          <w:rPr>
            <w:sz w:val="22"/>
            <w:szCs w:val="24"/>
          </w:rPr>
          <w:id w:val="207492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3D2E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 xml:space="preserve">Ja </w:t>
      </w:r>
      <w:r w:rsidR="00AE0217">
        <w:rPr>
          <w:sz w:val="22"/>
          <w:szCs w:val="24"/>
        </w:rPr>
        <w:tab/>
      </w:r>
      <w:r w:rsidR="00AE0217">
        <w:rPr>
          <w:sz w:val="22"/>
          <w:szCs w:val="24"/>
        </w:rPr>
        <w:tab/>
      </w:r>
      <w:sdt>
        <w:sdtPr>
          <w:rPr>
            <w:sz w:val="22"/>
            <w:szCs w:val="24"/>
          </w:rPr>
          <w:id w:val="-156687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217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AE0217">
        <w:rPr>
          <w:sz w:val="22"/>
          <w:szCs w:val="24"/>
        </w:rPr>
        <w:t>Nee</w:t>
      </w:r>
    </w:p>
    <w:p w14:paraId="318698D3" w14:textId="7F78627C" w:rsidR="00AE0217" w:rsidRDefault="00AE0217" w:rsidP="00AE0217">
      <w:pPr>
        <w:rPr>
          <w:sz w:val="22"/>
          <w:szCs w:val="24"/>
        </w:rPr>
      </w:pPr>
    </w:p>
    <w:p w14:paraId="6CC7287F" w14:textId="187B016B" w:rsidR="00B41CAD" w:rsidRDefault="00AE0217" w:rsidP="00B41CAD">
      <w:pPr>
        <w:rPr>
          <w:sz w:val="22"/>
          <w:szCs w:val="24"/>
        </w:rPr>
      </w:pPr>
      <w:r>
        <w:rPr>
          <w:b/>
          <w:bCs/>
          <w:sz w:val="22"/>
          <w:szCs w:val="24"/>
        </w:rPr>
        <w:t>3.Benodige document</w:t>
      </w:r>
      <w:r w:rsidR="002F33AA">
        <w:rPr>
          <w:b/>
          <w:bCs/>
          <w:sz w:val="22"/>
          <w:szCs w:val="24"/>
        </w:rPr>
        <w:t>en</w:t>
      </w:r>
      <w:r>
        <w:rPr>
          <w:b/>
          <w:bCs/>
          <w:sz w:val="22"/>
          <w:szCs w:val="24"/>
        </w:rPr>
        <w:br/>
      </w:r>
      <w:r w:rsidR="00B41CAD" w:rsidRPr="00B41CAD">
        <w:rPr>
          <w:i/>
          <w:iCs/>
          <w:sz w:val="22"/>
          <w:szCs w:val="24"/>
        </w:rPr>
        <w:t>De aanvrager levert de volgende stukken aan per mail:</w:t>
      </w:r>
    </w:p>
    <w:p w14:paraId="0969BECB" w14:textId="77777777" w:rsidR="00B41CAD" w:rsidRDefault="00B41CAD" w:rsidP="00B41CAD">
      <w:pPr>
        <w:rPr>
          <w:sz w:val="22"/>
          <w:szCs w:val="24"/>
        </w:rPr>
      </w:pPr>
    </w:p>
    <w:p w14:paraId="58C97DF5" w14:textId="257B62B5" w:rsidR="00B41CAD" w:rsidRPr="00B41CAD" w:rsidRDefault="0078509B" w:rsidP="00B41CAD">
      <w:pPr>
        <w:rPr>
          <w:sz w:val="22"/>
          <w:szCs w:val="24"/>
        </w:rPr>
      </w:pPr>
      <w:sdt>
        <w:sdtPr>
          <w:rPr>
            <w:sz w:val="22"/>
            <w:szCs w:val="24"/>
          </w:rPr>
          <w:id w:val="108997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95B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41CAD" w:rsidRPr="00B41CAD">
        <w:rPr>
          <w:sz w:val="22"/>
          <w:szCs w:val="24"/>
        </w:rPr>
        <w:t xml:space="preserve"> Een inhoudelijke beschrijving van het plan met planning (max 3 A4)</w:t>
      </w:r>
    </w:p>
    <w:p w14:paraId="2A176FAF" w14:textId="77777777" w:rsidR="00D56722" w:rsidRDefault="0078509B" w:rsidP="00D56722">
      <w:pPr>
        <w:rPr>
          <w:sz w:val="22"/>
          <w:szCs w:val="24"/>
        </w:rPr>
      </w:pPr>
      <w:sdt>
        <w:sdtPr>
          <w:rPr>
            <w:sz w:val="22"/>
            <w:szCs w:val="24"/>
          </w:rPr>
          <w:id w:val="-107819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CAD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B41CAD" w:rsidRPr="00B41CAD">
        <w:rPr>
          <w:sz w:val="22"/>
          <w:szCs w:val="24"/>
        </w:rPr>
        <w:t xml:space="preserve"> Een volledige begroting van het plan (zowel kosten als inkomsten)</w:t>
      </w:r>
    </w:p>
    <w:p w14:paraId="2E59B885" w14:textId="2E0B2E0A" w:rsidR="00D56722" w:rsidRDefault="0078509B" w:rsidP="00D56722">
      <w:sdt>
        <w:sdtPr>
          <w:rPr>
            <w:sz w:val="22"/>
            <w:szCs w:val="24"/>
          </w:rPr>
          <w:id w:val="17265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722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="00D56722" w:rsidRPr="00D56722">
        <w:rPr>
          <w:sz w:val="22"/>
          <w:szCs w:val="24"/>
        </w:rPr>
        <w:t xml:space="preserve"> Een recente kopie van een bankafschrift (naam en bankrekening duidelijk zichtbaar)</w:t>
      </w:r>
    </w:p>
    <w:p w14:paraId="0668CFEE" w14:textId="051DD863" w:rsidR="00D56722" w:rsidRDefault="00D56722" w:rsidP="00B41CAD">
      <w:pPr>
        <w:rPr>
          <w:sz w:val="22"/>
          <w:szCs w:val="24"/>
        </w:rPr>
      </w:pPr>
    </w:p>
    <w:p w14:paraId="650303B0" w14:textId="7EDE68EA" w:rsidR="003C7407" w:rsidRDefault="003C7407" w:rsidP="00B41CAD">
      <w:pPr>
        <w:rPr>
          <w:sz w:val="22"/>
          <w:szCs w:val="24"/>
        </w:rPr>
      </w:pPr>
      <w:r>
        <w:rPr>
          <w:b/>
          <w:bCs/>
          <w:sz w:val="22"/>
          <w:szCs w:val="24"/>
        </w:rPr>
        <w:t xml:space="preserve">4. </w:t>
      </w:r>
      <w:r w:rsidR="005E416A">
        <w:rPr>
          <w:b/>
          <w:bCs/>
          <w:sz w:val="22"/>
          <w:szCs w:val="24"/>
        </w:rPr>
        <w:t>H</w:t>
      </w:r>
      <w:r>
        <w:rPr>
          <w:b/>
          <w:bCs/>
          <w:sz w:val="22"/>
          <w:szCs w:val="24"/>
        </w:rPr>
        <w:t>andtekening</w:t>
      </w:r>
    </w:p>
    <w:p w14:paraId="5AB034CE" w14:textId="34E6B387" w:rsidR="003C7407" w:rsidRDefault="003C7407" w:rsidP="00B41CAD">
      <w:pPr>
        <w:rPr>
          <w:sz w:val="22"/>
          <w:szCs w:val="24"/>
        </w:rPr>
      </w:pPr>
    </w:p>
    <w:p w14:paraId="11822314" w14:textId="4888725C" w:rsidR="003C7407" w:rsidRDefault="003C7407" w:rsidP="00B41CAD">
      <w:pPr>
        <w:rPr>
          <w:sz w:val="22"/>
          <w:szCs w:val="24"/>
        </w:rPr>
      </w:pPr>
    </w:p>
    <w:p w14:paraId="359800D3" w14:textId="23646A7B" w:rsidR="003C7407" w:rsidRDefault="003C7407" w:rsidP="00B41CAD">
      <w:pPr>
        <w:rPr>
          <w:sz w:val="22"/>
          <w:szCs w:val="24"/>
        </w:rPr>
      </w:pPr>
    </w:p>
    <w:p w14:paraId="5E55C3A1" w14:textId="1B3ED441" w:rsidR="003C7407" w:rsidRDefault="003C7407" w:rsidP="00B41CAD">
      <w:pPr>
        <w:rPr>
          <w:sz w:val="22"/>
          <w:szCs w:val="24"/>
        </w:rPr>
      </w:pPr>
    </w:p>
    <w:p w14:paraId="54617025" w14:textId="39180D90" w:rsidR="003C7407" w:rsidRDefault="003C7407" w:rsidP="00B41CAD">
      <w:pPr>
        <w:rPr>
          <w:sz w:val="22"/>
          <w:szCs w:val="24"/>
        </w:rPr>
      </w:pPr>
    </w:p>
    <w:p w14:paraId="6ACD2A25" w14:textId="3B960CB8" w:rsidR="003C7407" w:rsidRPr="003C7407" w:rsidRDefault="003C7407" w:rsidP="00B41CAD">
      <w:pPr>
        <w:rPr>
          <w:sz w:val="22"/>
          <w:szCs w:val="24"/>
        </w:rPr>
      </w:pPr>
      <w:r>
        <w:rPr>
          <w:sz w:val="22"/>
          <w:szCs w:val="24"/>
        </w:rPr>
        <w:t>-------------------------------------------------------------------------</w:t>
      </w:r>
    </w:p>
    <w:sectPr w:rsidR="003C7407" w:rsidRPr="003C740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C06D5" w14:textId="77777777" w:rsidR="006A1667" w:rsidRDefault="006A1667" w:rsidP="00F91A8A">
      <w:pPr>
        <w:spacing w:line="240" w:lineRule="auto"/>
      </w:pPr>
      <w:r>
        <w:separator/>
      </w:r>
    </w:p>
  </w:endnote>
  <w:endnote w:type="continuationSeparator" w:id="0">
    <w:p w14:paraId="25DCC45A" w14:textId="77777777" w:rsidR="006A1667" w:rsidRDefault="006A1667" w:rsidP="00F91A8A">
      <w:pPr>
        <w:spacing w:line="240" w:lineRule="auto"/>
      </w:pPr>
      <w:r>
        <w:continuationSeparator/>
      </w:r>
    </w:p>
  </w:endnote>
  <w:endnote w:type="continuationNotice" w:id="1">
    <w:p w14:paraId="4A6D35E5" w14:textId="77777777" w:rsidR="006A1667" w:rsidRDefault="006A16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FD6BB" w14:textId="77777777" w:rsidR="006A1667" w:rsidRDefault="006A1667" w:rsidP="00F91A8A">
      <w:pPr>
        <w:spacing w:line="240" w:lineRule="auto"/>
      </w:pPr>
      <w:r>
        <w:separator/>
      </w:r>
    </w:p>
  </w:footnote>
  <w:footnote w:type="continuationSeparator" w:id="0">
    <w:p w14:paraId="73FC0623" w14:textId="77777777" w:rsidR="006A1667" w:rsidRDefault="006A1667" w:rsidP="00F91A8A">
      <w:pPr>
        <w:spacing w:line="240" w:lineRule="auto"/>
      </w:pPr>
      <w:r>
        <w:continuationSeparator/>
      </w:r>
    </w:p>
  </w:footnote>
  <w:footnote w:type="continuationNotice" w:id="1">
    <w:p w14:paraId="4178A35D" w14:textId="77777777" w:rsidR="006A1667" w:rsidRDefault="006A16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5C7C" w14:textId="1122A994" w:rsidR="008C4CEC" w:rsidRPr="00C74ADB" w:rsidRDefault="008C4CEC" w:rsidP="008C4CEC">
    <w:pPr>
      <w:rPr>
        <w:sz w:val="22"/>
        <w:szCs w:val="24"/>
      </w:rPr>
    </w:pPr>
    <w:r w:rsidRPr="00C74ADB">
      <w:rPr>
        <w:b/>
        <w:bCs/>
        <w:sz w:val="40"/>
        <w:szCs w:val="44"/>
      </w:rPr>
      <w:t xml:space="preserve">Aanvraagformulier Subsidieregeling </w:t>
    </w:r>
    <w:r w:rsidR="00BB3D77" w:rsidRPr="00C74ADB">
      <w:rPr>
        <w:b/>
        <w:bCs/>
        <w:sz w:val="40"/>
        <w:szCs w:val="44"/>
      </w:rPr>
      <w:t>Cultuur</w:t>
    </w:r>
    <w:r w:rsidRPr="00C74ADB">
      <w:rPr>
        <w:b/>
        <w:bCs/>
        <w:sz w:val="40"/>
        <w:szCs w:val="44"/>
      </w:rPr>
      <w:t xml:space="preserve"> </w:t>
    </w:r>
    <w:r w:rsidR="00BB3D77" w:rsidRPr="00C74ADB">
      <w:rPr>
        <w:b/>
        <w:bCs/>
        <w:sz w:val="40"/>
        <w:szCs w:val="44"/>
      </w:rPr>
      <w:t>Reeshof</w:t>
    </w:r>
  </w:p>
  <w:p w14:paraId="604DD0C5" w14:textId="77777777" w:rsidR="00F91A8A" w:rsidRPr="00C74ADB" w:rsidRDefault="00F91A8A" w:rsidP="00F91A8A">
    <w:pPr>
      <w:pStyle w:val="Voettekst"/>
      <w:rPr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72C5"/>
    <w:multiLevelType w:val="hybridMultilevel"/>
    <w:tmpl w:val="93081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A5280"/>
    <w:multiLevelType w:val="hybridMultilevel"/>
    <w:tmpl w:val="67AA65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6FB9"/>
    <w:multiLevelType w:val="hybridMultilevel"/>
    <w:tmpl w:val="92FA1C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66415"/>
    <w:multiLevelType w:val="hybridMultilevel"/>
    <w:tmpl w:val="60E6C2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9357553">
    <w:abstractNumId w:val="2"/>
  </w:num>
  <w:num w:numId="2" w16cid:durableId="2049332489">
    <w:abstractNumId w:val="3"/>
  </w:num>
  <w:num w:numId="3" w16cid:durableId="423914697">
    <w:abstractNumId w:val="1"/>
  </w:num>
  <w:num w:numId="4" w16cid:durableId="66736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EC"/>
    <w:rsid w:val="0000340E"/>
    <w:rsid w:val="00052057"/>
    <w:rsid w:val="000E27D1"/>
    <w:rsid w:val="000E3DC5"/>
    <w:rsid w:val="00183BFF"/>
    <w:rsid w:val="00186254"/>
    <w:rsid w:val="002F33AA"/>
    <w:rsid w:val="00382BA0"/>
    <w:rsid w:val="003B1467"/>
    <w:rsid w:val="003C7407"/>
    <w:rsid w:val="003F395B"/>
    <w:rsid w:val="00433D2E"/>
    <w:rsid w:val="00434AB2"/>
    <w:rsid w:val="00461245"/>
    <w:rsid w:val="004E4798"/>
    <w:rsid w:val="005355A5"/>
    <w:rsid w:val="005E416A"/>
    <w:rsid w:val="0063599E"/>
    <w:rsid w:val="006A1667"/>
    <w:rsid w:val="006D6244"/>
    <w:rsid w:val="00723DC5"/>
    <w:rsid w:val="00747D8B"/>
    <w:rsid w:val="0078509B"/>
    <w:rsid w:val="007D034A"/>
    <w:rsid w:val="007D4678"/>
    <w:rsid w:val="008C4CEC"/>
    <w:rsid w:val="00931A69"/>
    <w:rsid w:val="00A35DE0"/>
    <w:rsid w:val="00A504AC"/>
    <w:rsid w:val="00A9425F"/>
    <w:rsid w:val="00AC2CF5"/>
    <w:rsid w:val="00AE0217"/>
    <w:rsid w:val="00B116AB"/>
    <w:rsid w:val="00B41CAD"/>
    <w:rsid w:val="00BA1B56"/>
    <w:rsid w:val="00BB3D77"/>
    <w:rsid w:val="00C4694D"/>
    <w:rsid w:val="00C74ADB"/>
    <w:rsid w:val="00D56722"/>
    <w:rsid w:val="00F5408E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D5CF"/>
  <w15:chartTrackingRefBased/>
  <w15:docId w15:val="{E794B279-E1FA-4A07-9452-C02574B3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6254"/>
    <w:pPr>
      <w:spacing w:after="0" w:line="240" w:lineRule="atLeast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91A8A"/>
    <w:pPr>
      <w:keepNext/>
      <w:keepLines/>
      <w:spacing w:after="24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1A8A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A8A"/>
    <w:pPr>
      <w:keepNext/>
      <w:keepLines/>
      <w:outlineLvl w:val="2"/>
    </w:pPr>
    <w:rPr>
      <w:rFonts w:eastAsiaTheme="majorEastAsi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1A8A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A8A"/>
    <w:rPr>
      <w:rFonts w:eastAsiaTheme="majorEastAsia" w:cstheme="majorBidi"/>
      <w:b/>
      <w:bCs/>
      <w:sz w:val="30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91A8A"/>
    <w:rPr>
      <w:rFonts w:eastAsiaTheme="majorEastAsia" w:cstheme="majorBidi"/>
      <w:b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A8A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9"/>
    <w:rsid w:val="00F91A8A"/>
    <w:rPr>
      <w:rFonts w:eastAsiaTheme="majorEastAsia" w:cstheme="majorBidi"/>
      <w:b/>
      <w:bCs/>
      <w:i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F91A8A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F91A8A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1A8A"/>
    <w:rPr>
      <w:i/>
      <w:sz w:val="16"/>
    </w:rPr>
  </w:style>
  <w:style w:type="paragraph" w:styleId="Lijstalinea">
    <w:name w:val="List Paragraph"/>
    <w:basedOn w:val="Standaard"/>
    <w:uiPriority w:val="34"/>
    <w:qFormat/>
    <w:rsid w:val="008C4CEC"/>
    <w:pPr>
      <w:ind w:left="720"/>
      <w:contextualSpacing/>
    </w:pPr>
  </w:style>
  <w:style w:type="table" w:styleId="Tabelraster">
    <w:name w:val="Table Grid"/>
    <w:basedOn w:val="Standaardtabel"/>
    <w:uiPriority w:val="59"/>
    <w:rsid w:val="008C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8C4CEC"/>
    <w:rPr>
      <w:color w:val="808080"/>
    </w:rPr>
  </w:style>
  <w:style w:type="paragraph" w:customStyle="1" w:styleId="Default">
    <w:name w:val="Default"/>
    <w:basedOn w:val="Standaard"/>
    <w:rsid w:val="000E3DC5"/>
    <w:pPr>
      <w:autoSpaceDE w:val="0"/>
      <w:autoSpaceDN w:val="0"/>
      <w:spacing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E5AB0-4E31-4BAA-A27A-222A4CBF21EF}"/>
      </w:docPartPr>
      <w:docPartBody>
        <w:p w:rsidR="009F3389" w:rsidRDefault="00612725"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17ADE45F5F457A8C650C79E7B55B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CA01E-A183-4A18-A8CC-27E0B6133935}"/>
      </w:docPartPr>
      <w:docPartBody>
        <w:p w:rsidR="00271050" w:rsidRDefault="00541983" w:rsidP="00541983">
          <w:pPr>
            <w:pStyle w:val="8717ADE45F5F457A8C650C79E7B55B02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041859CE464E3EA792A69B5A1C6F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1CBD00-8F37-4BFC-885C-D33E80BB0A50}"/>
      </w:docPartPr>
      <w:docPartBody>
        <w:p w:rsidR="00271050" w:rsidRDefault="00541983" w:rsidP="00541983">
          <w:pPr>
            <w:pStyle w:val="B9041859CE464E3EA792A69B5A1C6F0A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809655D9CE4455A3E062A3BB4857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6D8250-E897-4BD6-9143-2B995C6ED397}"/>
      </w:docPartPr>
      <w:docPartBody>
        <w:p w:rsidR="00271050" w:rsidRDefault="00541983" w:rsidP="00541983">
          <w:pPr>
            <w:pStyle w:val="9F809655D9CE4455A3E062A3BB4857A2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4168D1CFAA44F78AA3532620689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DBABE-A690-416E-B7AC-8E758E3E1A28}"/>
      </w:docPartPr>
      <w:docPartBody>
        <w:p w:rsidR="00271050" w:rsidRDefault="00541983" w:rsidP="00541983">
          <w:pPr>
            <w:pStyle w:val="D64168D1CFAA44F78AA3532620689BA6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E2EA2DEF7D451F9E09C83853608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8DA8A2-FD55-4236-AA74-65C67029D798}"/>
      </w:docPartPr>
      <w:docPartBody>
        <w:p w:rsidR="00271050" w:rsidRDefault="00541983" w:rsidP="00541983">
          <w:pPr>
            <w:pStyle w:val="7BE2EA2DEF7D451F9E09C83853608AD8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D3758899164C48953E0BD8B7735D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175127-6F43-478F-B5AB-0850BB660977}"/>
      </w:docPartPr>
      <w:docPartBody>
        <w:p w:rsidR="00271050" w:rsidRDefault="00541983" w:rsidP="00541983">
          <w:pPr>
            <w:pStyle w:val="1DD3758899164C48953E0BD8B7735DA5"/>
          </w:pPr>
          <w:r w:rsidRPr="007266F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96CEDC-E170-4CC7-A618-75823407ECA2}"/>
      </w:docPartPr>
      <w:docPartBody>
        <w:p w:rsidR="00271050" w:rsidRDefault="00541983">
          <w:r w:rsidRPr="00D92D3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25"/>
    <w:rsid w:val="00271050"/>
    <w:rsid w:val="00482AEC"/>
    <w:rsid w:val="00541983"/>
    <w:rsid w:val="00612725"/>
    <w:rsid w:val="009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41983"/>
    <w:rPr>
      <w:color w:val="808080"/>
    </w:rPr>
  </w:style>
  <w:style w:type="paragraph" w:customStyle="1" w:styleId="8717ADE45F5F457A8C650C79E7B55B02">
    <w:name w:val="8717ADE45F5F457A8C650C79E7B55B02"/>
    <w:rsid w:val="00541983"/>
  </w:style>
  <w:style w:type="paragraph" w:customStyle="1" w:styleId="B9041859CE464E3EA792A69B5A1C6F0A">
    <w:name w:val="B9041859CE464E3EA792A69B5A1C6F0A"/>
    <w:rsid w:val="00541983"/>
  </w:style>
  <w:style w:type="paragraph" w:customStyle="1" w:styleId="9F809655D9CE4455A3E062A3BB4857A2">
    <w:name w:val="9F809655D9CE4455A3E062A3BB4857A2"/>
    <w:rsid w:val="00541983"/>
  </w:style>
  <w:style w:type="paragraph" w:customStyle="1" w:styleId="D64168D1CFAA44F78AA3532620689BA6">
    <w:name w:val="D64168D1CFAA44F78AA3532620689BA6"/>
    <w:rsid w:val="00541983"/>
  </w:style>
  <w:style w:type="paragraph" w:customStyle="1" w:styleId="7BE2EA2DEF7D451F9E09C83853608AD8">
    <w:name w:val="7BE2EA2DEF7D451F9E09C83853608AD8"/>
    <w:rsid w:val="00541983"/>
  </w:style>
  <w:style w:type="paragraph" w:customStyle="1" w:styleId="1DD3758899164C48953E0BD8B7735DA5">
    <w:name w:val="1DD3758899164C48953E0BD8B7735DA5"/>
    <w:rsid w:val="00541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f8b349-3925-43c0-afb0-a9f218744f17">
      <Terms xmlns="http://schemas.microsoft.com/office/infopath/2007/PartnerControls"/>
    </lcf76f155ced4ddcb4097134ff3c332f>
    <TaxCatchAll xmlns="968092ac-094d-4b25-8875-bf4b9d8d8c13">
      <Value>1</Value>
    </TaxCatchAll>
    <d6a0f0c0c0124d58878f9601e6ca6271 xmlns="a0cf0202-a5c5-484a-8f56-a5c31f0084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</TermName>
          <TermId xmlns="http://schemas.microsoft.com/office/infopath/2007/PartnerControls">785d7a1d-5f05-4927-88f6-352b625e196a</TermId>
        </TermInfo>
      </Terms>
    </d6a0f0c0c0124d58878f9601e6ca627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D5A9AE3DF6246BD386C33CB842FE4" ma:contentTypeVersion="16" ma:contentTypeDescription="Een nieuw document maken." ma:contentTypeScope="" ma:versionID="82f33b37ef6c03c777066b8c560a376d">
  <xsd:schema xmlns:xsd="http://www.w3.org/2001/XMLSchema" xmlns:xs="http://www.w3.org/2001/XMLSchema" xmlns:p="http://schemas.microsoft.com/office/2006/metadata/properties" xmlns:ns2="a0cf0202-a5c5-484a-8f56-a5c31f00845a" xmlns:ns4="968092ac-094d-4b25-8875-bf4b9d8d8c13" xmlns:ns5="f7f8b349-3925-43c0-afb0-a9f218744f17" targetNamespace="http://schemas.microsoft.com/office/2006/metadata/properties" ma:root="true" ma:fieldsID="e0c944811e308f71ba44b78bf4f934ee" ns2:_="" ns4:_="" ns5:_="">
    <xsd:import namespace="a0cf0202-a5c5-484a-8f56-a5c31f00845a"/>
    <xsd:import namespace="968092ac-094d-4b25-8875-bf4b9d8d8c13"/>
    <xsd:import namespace="f7f8b349-3925-43c0-afb0-a9f218744f17"/>
    <xsd:element name="properties">
      <xsd:complexType>
        <xsd:sequence>
          <xsd:element name="documentManagement">
            <xsd:complexType>
              <xsd:all>
                <xsd:element ref="ns2:d6a0f0c0c0124d58878f9601e6ca6271" minOccurs="0"/>
                <xsd:element ref="ns4:TaxCatchAll" minOccurs="0"/>
                <xsd:element ref="ns2:SharedWithUsers" minOccurs="0"/>
                <xsd:element ref="ns2:SharedWithDetails" minOccurs="0"/>
                <xsd:element ref="ns5:lcf76f155ced4ddcb4097134ff3c332f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ObjectDetectorVersions" minOccurs="0"/>
                <xsd:element ref="ns5:MediaServiceGenerationTime" minOccurs="0"/>
                <xsd:element ref="ns5:MediaServiceEventHashCode" minOccurs="0"/>
                <xsd:element ref="ns5:MediaServiceOCR" minOccurs="0"/>
                <xsd:element ref="ns5:MediaLengthInSeconds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f0202-a5c5-484a-8f56-a5c31f00845a" elementFormDefault="qualified">
    <xsd:import namespace="http://schemas.microsoft.com/office/2006/documentManagement/types"/>
    <xsd:import namespace="http://schemas.microsoft.com/office/infopath/2007/PartnerControls"/>
    <xsd:element name="d6a0f0c0c0124d58878f9601e6ca6271" ma:index="8" ma:taxonomy="true" ma:internalName="d6a0f0c0c0124d58878f9601e6ca6271" ma:taxonomyFieldName="Afdelingnaam" ma:displayName="Afdelings Code" ma:default="1;#SOC|785d7a1d-5f05-4927-88f6-352b625e196a" ma:fieldId="{d6a0f0c0-c012-4d58-878f-9601e6ca6271}" ma:sspId="2da67cf7-fe4b-4a66-9a0d-a2326cc296fa" ma:termSetId="da2320e2-c0d2-4cdf-b90e-811ed6c511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092ac-094d-4b25-8875-bf4b9d8d8c1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d605148-e9df-4cd0-98e3-b27f2c5eb0cd}" ma:internalName="TaxCatchAll" ma:showField="CatchAllData" ma:web="968092ac-094d-4b25-8875-bf4b9d8d8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b349-3925-43c0-afb0-a9f218744f1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2da67cf7-fe4b-4a66-9a0d-a2326cc29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907F1D-2FE5-42D0-AE79-0378041327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BA84E1-5F2D-403E-BA0E-5071EF54BF10}">
  <ds:schemaRefs>
    <ds:schemaRef ds:uri="http://schemas.microsoft.com/office/2006/metadata/properties"/>
    <ds:schemaRef ds:uri="http://schemas.microsoft.com/office/infopath/2007/PartnerControls"/>
    <ds:schemaRef ds:uri="f7f8b349-3925-43c0-afb0-a9f218744f17"/>
    <ds:schemaRef ds:uri="968092ac-094d-4b25-8875-bf4b9d8d8c13"/>
    <ds:schemaRef ds:uri="a0cf0202-a5c5-484a-8f56-a5c31f00845a"/>
  </ds:schemaRefs>
</ds:datastoreItem>
</file>

<file path=customXml/itemProps3.xml><?xml version="1.0" encoding="utf-8"?>
<ds:datastoreItem xmlns:ds="http://schemas.openxmlformats.org/officeDocument/2006/customXml" ds:itemID="{8147F782-AF60-470A-951B-DEE186D34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B1E20-E153-45DA-9E44-84766362F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f0202-a5c5-484a-8f56-a5c31f00845a"/>
    <ds:schemaRef ds:uri="968092ac-094d-4b25-8875-bf4b9d8d8c13"/>
    <ds:schemaRef ds:uri="f7f8b349-3925-43c0-afb0-a9f218744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0ce80e9c-661b-453a-b52e-c00e4f65cc34}" enabled="1" method="Standard" siteId="{bbc3bd55-2812-4652-96ae-ce7932a2e8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Einden, Bram van den</dc:creator>
  <cp:keywords/>
  <dc:description/>
  <cp:lastModifiedBy>Einden, Bram van den</cp:lastModifiedBy>
  <cp:revision>15</cp:revision>
  <dcterms:created xsi:type="dcterms:W3CDTF">2022-09-08T09:56:00Z</dcterms:created>
  <dcterms:modified xsi:type="dcterms:W3CDTF">2024-01-10T12:15:00Z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0x010100615D5A9AE3DF6246BD386C33CB842FE4</vt:lpwstr>
  </property>
  <property fmtid="{D5CDD505-2E9C-101B-9397-08002B2CF9AE}" pid="3" name="Afdelingnaam">
    <vt:lpwstr>1;#SOC|785d7a1d-5f05-4927-88f6-352b625e196a</vt:lpwstr>
  </property>
  <property fmtid="{D5CDD505-2E9C-101B-9397-08002B2CF9AE}" pid="4" name="MediaServiceImageTags">
    <vt:lpwstr/>
  </property>
</Properties>
</file>