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EF57" w14:textId="77777777" w:rsidR="00F93D0B" w:rsidRPr="00506111" w:rsidRDefault="00F93D0B" w:rsidP="00F93D0B">
      <w:pPr>
        <w:rPr>
          <w:rFonts w:cstheme="minorHAnsi"/>
          <w:b/>
          <w:bCs/>
          <w:sz w:val="22"/>
        </w:rPr>
      </w:pPr>
      <w:r w:rsidRPr="00506111">
        <w:rPr>
          <w:rFonts w:cstheme="minorHAnsi"/>
          <w:b/>
          <w:bCs/>
          <w:sz w:val="22"/>
        </w:rPr>
        <w:t xml:space="preserve">Aanvraagformulier </w:t>
      </w:r>
    </w:p>
    <w:p w14:paraId="664BC3B4" w14:textId="2D9FD6FC" w:rsidR="00F93D0B" w:rsidRPr="00506111" w:rsidRDefault="00F93D0B" w:rsidP="00F93D0B">
      <w:pPr>
        <w:rPr>
          <w:rFonts w:cstheme="minorHAnsi"/>
          <w:b/>
          <w:bCs/>
          <w:sz w:val="22"/>
        </w:rPr>
      </w:pPr>
      <w:r w:rsidRPr="00506111">
        <w:rPr>
          <w:rFonts w:cstheme="minorHAnsi"/>
          <w:b/>
          <w:bCs/>
          <w:sz w:val="22"/>
        </w:rPr>
        <w:t>Subsidieregeling Energiescans verenigingen en maatschappelijke organisaties</w:t>
      </w:r>
    </w:p>
    <w:p w14:paraId="680754B7" w14:textId="77777777" w:rsidR="00F93D0B" w:rsidRPr="009544A0" w:rsidRDefault="00F93D0B" w:rsidP="00F93D0B">
      <w:pPr>
        <w:rPr>
          <w:rFonts w:cstheme="minorHAnsi"/>
          <w:szCs w:val="20"/>
        </w:rPr>
      </w:pPr>
    </w:p>
    <w:p w14:paraId="0013B30C" w14:textId="631C52B3" w:rsidR="00F91A8A" w:rsidRPr="009544A0" w:rsidRDefault="00F93D0B" w:rsidP="00F93D0B">
      <w:pPr>
        <w:rPr>
          <w:rFonts w:cstheme="minorHAnsi"/>
          <w:i/>
          <w:iCs/>
          <w:sz w:val="18"/>
          <w:szCs w:val="18"/>
        </w:rPr>
      </w:pPr>
      <w:r w:rsidRPr="009544A0">
        <w:rPr>
          <w:rFonts w:cstheme="minorHAnsi"/>
          <w:i/>
          <w:iCs/>
          <w:sz w:val="18"/>
          <w:szCs w:val="18"/>
        </w:rPr>
        <w:t xml:space="preserve">Het ingevulde </w:t>
      </w:r>
      <w:r w:rsidR="002B761D" w:rsidRPr="009544A0">
        <w:rPr>
          <w:rFonts w:cstheme="minorHAnsi"/>
          <w:i/>
          <w:iCs/>
          <w:sz w:val="18"/>
          <w:szCs w:val="18"/>
        </w:rPr>
        <w:t>aanvraag</w:t>
      </w:r>
      <w:r w:rsidRPr="009544A0">
        <w:rPr>
          <w:rFonts w:cstheme="minorHAnsi"/>
          <w:i/>
          <w:iCs/>
          <w:sz w:val="18"/>
          <w:szCs w:val="18"/>
        </w:rPr>
        <w:t>formulier</w:t>
      </w:r>
      <w:r w:rsidR="002B761D" w:rsidRPr="009544A0">
        <w:rPr>
          <w:rFonts w:cstheme="minorHAnsi"/>
          <w:i/>
          <w:iCs/>
          <w:sz w:val="18"/>
          <w:szCs w:val="18"/>
        </w:rPr>
        <w:t xml:space="preserve"> inclusief uittreksel KvK-inschrijving</w:t>
      </w:r>
      <w:r w:rsidRPr="009544A0">
        <w:rPr>
          <w:rFonts w:cstheme="minorHAnsi"/>
          <w:i/>
          <w:iCs/>
          <w:sz w:val="18"/>
          <w:szCs w:val="18"/>
        </w:rPr>
        <w:t xml:space="preserve"> en </w:t>
      </w:r>
      <w:r w:rsidR="003F46C7" w:rsidRPr="009544A0">
        <w:rPr>
          <w:rFonts w:cstheme="minorHAnsi"/>
          <w:i/>
          <w:iCs/>
          <w:sz w:val="18"/>
          <w:szCs w:val="18"/>
        </w:rPr>
        <w:t>meeste recente afrekening van uw energieleverancier(s)</w:t>
      </w:r>
      <w:r w:rsidR="00301BF5" w:rsidRPr="009544A0">
        <w:rPr>
          <w:rFonts w:cstheme="minorHAnsi"/>
          <w:i/>
          <w:iCs/>
          <w:sz w:val="18"/>
          <w:szCs w:val="18"/>
        </w:rPr>
        <w:t xml:space="preserve"> </w:t>
      </w:r>
      <w:r w:rsidRPr="009544A0">
        <w:rPr>
          <w:rFonts w:cstheme="minorHAnsi"/>
          <w:i/>
          <w:iCs/>
          <w:sz w:val="18"/>
          <w:szCs w:val="18"/>
        </w:rPr>
        <w:t xml:space="preserve">kunt u mailen naar </w:t>
      </w:r>
      <w:hyperlink r:id="rId7" w:history="1">
        <w:r w:rsidRPr="009544A0">
          <w:rPr>
            <w:rStyle w:val="Hyperlink"/>
            <w:rFonts w:cstheme="minorHAnsi"/>
            <w:i/>
            <w:iCs/>
            <w:sz w:val="18"/>
            <w:szCs w:val="18"/>
          </w:rPr>
          <w:t>subsidies@tilburg.nl</w:t>
        </w:r>
      </w:hyperlink>
      <w:r w:rsidRPr="009544A0">
        <w:rPr>
          <w:rFonts w:cstheme="minorHAnsi"/>
          <w:i/>
          <w:iCs/>
          <w:sz w:val="18"/>
          <w:szCs w:val="18"/>
        </w:rPr>
        <w:t xml:space="preserve"> o.v.v. </w:t>
      </w:r>
      <w:r w:rsidRPr="009544A0">
        <w:rPr>
          <w:rFonts w:cstheme="minorHAnsi"/>
          <w:i/>
          <w:iCs/>
          <w:sz w:val="18"/>
          <w:szCs w:val="18"/>
          <w:u w:val="single"/>
        </w:rPr>
        <w:t>Aanvraag energiescan maatschappelijke organisatie</w:t>
      </w:r>
      <w:r w:rsidRPr="009544A0">
        <w:rPr>
          <w:rFonts w:cstheme="minorHAnsi"/>
          <w:i/>
          <w:iCs/>
          <w:sz w:val="18"/>
          <w:szCs w:val="18"/>
        </w:rPr>
        <w:t xml:space="preserve">. </w:t>
      </w:r>
    </w:p>
    <w:p w14:paraId="2A12F0A5" w14:textId="484CC1A0" w:rsidR="009544A0" w:rsidRPr="009544A0" w:rsidRDefault="009544A0" w:rsidP="009544A0">
      <w:pPr>
        <w:rPr>
          <w:rFonts w:cstheme="minorHAnsi"/>
          <w:i/>
          <w:iCs/>
          <w:sz w:val="18"/>
          <w:szCs w:val="18"/>
        </w:rPr>
      </w:pPr>
      <w:r w:rsidRPr="009544A0">
        <w:rPr>
          <w:rFonts w:cstheme="minorHAnsi"/>
          <w:i/>
          <w:iCs/>
          <w:sz w:val="18"/>
          <w:szCs w:val="18"/>
        </w:rPr>
        <w:t xml:space="preserve">Indien u niet eerder subsidie heeft aangevraagd bij de gemeente Tilburg dan ontvangen wij ook graag een bankafschrift, om te controleren of uw opgegeven banknummer juist. </w:t>
      </w:r>
    </w:p>
    <w:p w14:paraId="192AD191" w14:textId="5E424136" w:rsidR="00F93D0B" w:rsidRPr="009544A0" w:rsidRDefault="009544A0" w:rsidP="00F93D0B">
      <w:pPr>
        <w:rPr>
          <w:rFonts w:cstheme="minorHAnsi"/>
          <w:szCs w:val="20"/>
        </w:rPr>
      </w:pPr>
      <w:r w:rsidRPr="009544A0">
        <w:rPr>
          <w:rFonts w:cstheme="minorHAnsi"/>
          <w:i/>
          <w:iCs/>
          <w:sz w:val="18"/>
          <w:szCs w:val="18"/>
        </w:rPr>
        <w:t xml:space="preserve">LET OP: Vergeet niet helemaal onderaan </w:t>
      </w:r>
      <w:r w:rsidR="00F05B4C">
        <w:rPr>
          <w:rFonts w:cstheme="minorHAnsi"/>
          <w:i/>
          <w:iCs/>
          <w:sz w:val="18"/>
          <w:szCs w:val="18"/>
        </w:rPr>
        <w:t>dit</w:t>
      </w:r>
      <w:r w:rsidRPr="009544A0">
        <w:rPr>
          <w:rFonts w:cstheme="minorHAnsi"/>
          <w:i/>
          <w:iCs/>
          <w:sz w:val="18"/>
          <w:szCs w:val="18"/>
        </w:rPr>
        <w:t xml:space="preserve"> aanvraagformulier het kopje Verklaring in te vullen.</w:t>
      </w:r>
    </w:p>
    <w:p w14:paraId="12514E34" w14:textId="77777777" w:rsidR="00F93D0B" w:rsidRPr="009544A0" w:rsidRDefault="00F93D0B" w:rsidP="00F93D0B">
      <w:pPr>
        <w:rPr>
          <w:rFonts w:cstheme="minorHAnsi"/>
          <w:b/>
          <w:bCs/>
          <w:szCs w:val="20"/>
        </w:rPr>
      </w:pPr>
    </w:p>
    <w:tbl>
      <w:tblPr>
        <w:tblStyle w:val="Onopgemaaktetabel1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F93D0B" w:rsidRPr="009544A0" w14:paraId="0504CEF6" w14:textId="77777777" w:rsidTr="00EB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31CD52" w14:textId="332AF17F" w:rsidR="00F93D0B" w:rsidRPr="00174FF8" w:rsidRDefault="00F93D0B" w:rsidP="002D4DC5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 xml:space="preserve">Naam organisatie </w:t>
            </w:r>
          </w:p>
        </w:tc>
        <w:tc>
          <w:tcPr>
            <w:tcW w:w="6520" w:type="dxa"/>
          </w:tcPr>
          <w:p w14:paraId="159EB7FB" w14:textId="49A195C4" w:rsidR="00F93D0B" w:rsidRPr="009544A0" w:rsidRDefault="00F93D0B" w:rsidP="002D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</w:p>
        </w:tc>
      </w:tr>
      <w:tr w:rsidR="00EB1D11" w:rsidRPr="009544A0" w14:paraId="16AAA7E1" w14:textId="77777777" w:rsidTr="00EB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6CF33BE" w14:textId="0C40C6C7" w:rsidR="00EB1D11" w:rsidRPr="00174FF8" w:rsidRDefault="00EB1D11" w:rsidP="002D4DC5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Adres organisatie</w:t>
            </w:r>
          </w:p>
        </w:tc>
        <w:tc>
          <w:tcPr>
            <w:tcW w:w="6520" w:type="dxa"/>
          </w:tcPr>
          <w:p w14:paraId="7600C5A1" w14:textId="77777777" w:rsidR="00EB1D11" w:rsidRPr="009544A0" w:rsidRDefault="00EB1D11" w:rsidP="002D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EB1D11" w:rsidRPr="009544A0" w14:paraId="07CA06D4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845E61" w14:textId="20629C91" w:rsidR="00EB1D11" w:rsidRPr="00174FF8" w:rsidRDefault="00EB1D11" w:rsidP="00EB1D11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 xml:space="preserve">Kamer van Koophandel nummer </w:t>
            </w:r>
          </w:p>
        </w:tc>
        <w:tc>
          <w:tcPr>
            <w:tcW w:w="6520" w:type="dxa"/>
          </w:tcPr>
          <w:p w14:paraId="05256CC2" w14:textId="74856897" w:rsidR="00EB1D11" w:rsidRPr="009544A0" w:rsidRDefault="00EB1D11" w:rsidP="00EB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B339B3" w:rsidRPr="009544A0" w14:paraId="3805D826" w14:textId="77777777" w:rsidTr="00EB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077D901" w14:textId="5ED661BF" w:rsidR="00EB1D11" w:rsidRPr="00174FF8" w:rsidRDefault="00EB1D11" w:rsidP="00EB1D11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Naam contactpersoon</w:t>
            </w:r>
          </w:p>
        </w:tc>
        <w:tc>
          <w:tcPr>
            <w:tcW w:w="6520" w:type="dxa"/>
          </w:tcPr>
          <w:p w14:paraId="30CCB343" w14:textId="0CE6BDDA" w:rsidR="00EB1D11" w:rsidRPr="009544A0" w:rsidRDefault="00EB1D11" w:rsidP="00EB1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B339B3" w:rsidRPr="009544A0" w14:paraId="47392FFF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341F63B" w14:textId="381C6B9B" w:rsidR="00EB1D11" w:rsidRPr="00174FF8" w:rsidRDefault="00EB1D11" w:rsidP="00EB1D11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Telefoonnummer contactpersoon</w:t>
            </w:r>
          </w:p>
        </w:tc>
        <w:tc>
          <w:tcPr>
            <w:tcW w:w="6520" w:type="dxa"/>
          </w:tcPr>
          <w:p w14:paraId="249019C4" w14:textId="0C6A8424" w:rsidR="00EB1D11" w:rsidRPr="009544A0" w:rsidRDefault="00EB1D11" w:rsidP="00EB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B339B3" w:rsidRPr="009544A0" w14:paraId="2BCBB882" w14:textId="77777777" w:rsidTr="00EB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7F32186" w14:textId="0BCAAFA1" w:rsidR="00EB1D11" w:rsidRPr="00174FF8" w:rsidRDefault="00EB1D11" w:rsidP="00EB1D11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E-mailadres contactpersoon</w:t>
            </w:r>
          </w:p>
        </w:tc>
        <w:tc>
          <w:tcPr>
            <w:tcW w:w="6520" w:type="dxa"/>
          </w:tcPr>
          <w:p w14:paraId="455A145B" w14:textId="1A14FA64" w:rsidR="00EB1D11" w:rsidRPr="009544A0" w:rsidRDefault="00EB1D11" w:rsidP="00EB1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  <w:tr w:rsidR="009544A0" w:rsidRPr="009544A0" w14:paraId="0C30987A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BCA2D75" w14:textId="3E4745E4" w:rsidR="009544A0" w:rsidRPr="00174FF8" w:rsidRDefault="009544A0" w:rsidP="00EB1D11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IBAN/bankrekeningnummer</w:t>
            </w:r>
          </w:p>
        </w:tc>
        <w:tc>
          <w:tcPr>
            <w:tcW w:w="6520" w:type="dxa"/>
          </w:tcPr>
          <w:p w14:paraId="663EA443" w14:textId="77777777" w:rsidR="009544A0" w:rsidRPr="009544A0" w:rsidRDefault="009544A0" w:rsidP="00EB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3625803E" w14:textId="77777777" w:rsidR="003F46C7" w:rsidRPr="009544A0" w:rsidRDefault="003F46C7" w:rsidP="00F93D0B">
      <w:pPr>
        <w:rPr>
          <w:rFonts w:cstheme="minorHAnsi"/>
          <w:szCs w:val="20"/>
        </w:rPr>
      </w:pPr>
    </w:p>
    <w:tbl>
      <w:tblPr>
        <w:tblStyle w:val="Rastertabel1licht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256888" w:rsidRPr="00174FF8" w14:paraId="7BB406F3" w14:textId="77777777" w:rsidTr="00EB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4CEBB02" w14:textId="3E6A2F9A" w:rsidR="00256888" w:rsidRPr="00174FF8" w:rsidRDefault="00256888" w:rsidP="00F93D0B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Vraag</w:t>
            </w:r>
          </w:p>
        </w:tc>
        <w:tc>
          <w:tcPr>
            <w:tcW w:w="6520" w:type="dxa"/>
          </w:tcPr>
          <w:p w14:paraId="79E906BA" w14:textId="352D535C" w:rsidR="00256888" w:rsidRPr="00174FF8" w:rsidRDefault="00256888" w:rsidP="00F93D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Antwoord</w:t>
            </w:r>
          </w:p>
        </w:tc>
      </w:tr>
      <w:tr w:rsidR="001C44EA" w:rsidRPr="00174FF8" w14:paraId="10B87D53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F765A46" w14:textId="29F5CEAE" w:rsidR="001C44EA" w:rsidRPr="00174FF8" w:rsidRDefault="001C44EA" w:rsidP="001C44EA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Wat was het jaarverbruik van gas van de laatste afrekening?</w:t>
            </w:r>
          </w:p>
        </w:tc>
        <w:tc>
          <w:tcPr>
            <w:tcW w:w="6520" w:type="dxa"/>
          </w:tcPr>
          <w:p w14:paraId="5606BEA1" w14:textId="77777777" w:rsidR="001C44EA" w:rsidRPr="00174FF8" w:rsidRDefault="001C44EA" w:rsidP="001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Vermeld hier het meest recente verbruik in m3:</w:t>
            </w:r>
          </w:p>
          <w:p w14:paraId="4A71F45D" w14:textId="77777777" w:rsidR="001C44EA" w:rsidRPr="00174FF8" w:rsidRDefault="001C44EA" w:rsidP="001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C44EA" w:rsidRPr="00174FF8" w14:paraId="1BACE3AF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FA40798" w14:textId="5BCC0306" w:rsidR="001C44EA" w:rsidRPr="00174FF8" w:rsidRDefault="001C44EA" w:rsidP="001C44EA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Wat was het jaarverbruik van elektriciteit van de laatste afrekening?</w:t>
            </w:r>
          </w:p>
        </w:tc>
        <w:tc>
          <w:tcPr>
            <w:tcW w:w="6520" w:type="dxa"/>
          </w:tcPr>
          <w:p w14:paraId="3C9CE388" w14:textId="77777777" w:rsidR="001C44EA" w:rsidRPr="00174FF8" w:rsidRDefault="001C44EA" w:rsidP="001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sz w:val="18"/>
                <w:szCs w:val="18"/>
              </w:rPr>
              <w:t>Vermeld hier het meest recente verbruik in kWh:</w:t>
            </w:r>
          </w:p>
          <w:p w14:paraId="62C43187" w14:textId="77777777" w:rsidR="001C44EA" w:rsidRPr="00174FF8" w:rsidRDefault="001C44EA" w:rsidP="001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C44EA" w:rsidRPr="00174FF8" w14:paraId="257D50FD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73B9E2" w14:textId="69D1B6E3" w:rsidR="001C44EA" w:rsidRPr="00174FF8" w:rsidRDefault="001C44EA" w:rsidP="001C44EA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In welke categorie valt uw organisatie met op basis van bovenvermeld jaarverbruik?</w:t>
            </w:r>
          </w:p>
        </w:tc>
        <w:tc>
          <w:tcPr>
            <w:tcW w:w="6520" w:type="dxa"/>
          </w:tcPr>
          <w:p w14:paraId="07B6BFC2" w14:textId="67008328" w:rsidR="001C44EA" w:rsidRPr="00174FF8" w:rsidRDefault="00EB15A1" w:rsidP="001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842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EA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44EA" w:rsidRPr="00174FF8">
              <w:rPr>
                <w:rFonts w:cstheme="minorHAnsi"/>
                <w:sz w:val="18"/>
                <w:szCs w:val="18"/>
              </w:rPr>
              <w:t xml:space="preserve"> Normaal </w:t>
            </w:r>
            <w:r w:rsidR="00E06432" w:rsidRPr="00174FF8">
              <w:rPr>
                <w:rFonts w:cstheme="minorHAnsi"/>
                <w:sz w:val="18"/>
                <w:szCs w:val="18"/>
              </w:rPr>
              <w:t>jaar</w:t>
            </w:r>
            <w:r w:rsidR="001C44EA" w:rsidRPr="00174FF8">
              <w:rPr>
                <w:rFonts w:cstheme="minorHAnsi"/>
                <w:sz w:val="18"/>
                <w:szCs w:val="18"/>
              </w:rPr>
              <w:t>verbruik (max. 900.000 kWh per jaar, waarbij 1m3 gas gelijk staat aan 9,77 kWh)</w:t>
            </w:r>
          </w:p>
          <w:p w14:paraId="08E73ADD" w14:textId="16BC5867" w:rsidR="001C44EA" w:rsidRPr="00174FF8" w:rsidRDefault="00EB15A1" w:rsidP="001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2546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EA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44EA" w:rsidRPr="00174FF8">
              <w:rPr>
                <w:rFonts w:cstheme="minorHAnsi"/>
                <w:sz w:val="18"/>
                <w:szCs w:val="18"/>
              </w:rPr>
              <w:t xml:space="preserve"> Intensief </w:t>
            </w:r>
            <w:r w:rsidR="00E06432" w:rsidRPr="00174FF8">
              <w:rPr>
                <w:rFonts w:cstheme="minorHAnsi"/>
                <w:sz w:val="18"/>
                <w:szCs w:val="18"/>
              </w:rPr>
              <w:t>jaar</w:t>
            </w:r>
            <w:r w:rsidR="001C44EA" w:rsidRPr="00174FF8">
              <w:rPr>
                <w:rFonts w:cstheme="minorHAnsi"/>
                <w:sz w:val="18"/>
                <w:szCs w:val="18"/>
              </w:rPr>
              <w:t>verbruik (</w:t>
            </w:r>
            <w:r w:rsidR="009544A0" w:rsidRPr="00174FF8">
              <w:rPr>
                <w:rFonts w:cstheme="minorHAnsi"/>
                <w:sz w:val="18"/>
                <w:szCs w:val="18"/>
              </w:rPr>
              <w:t xml:space="preserve">min. 900.001 kWh per jaar en </w:t>
            </w:r>
            <w:r w:rsidR="001C44EA" w:rsidRPr="00174FF8">
              <w:rPr>
                <w:rFonts w:cstheme="minorHAnsi"/>
                <w:sz w:val="18"/>
                <w:szCs w:val="18"/>
              </w:rPr>
              <w:t>max. 2.000.000 kWh per jaar, waarbij 1m3 gas gelijk staat aan 9,77 kWh)</w:t>
            </w:r>
          </w:p>
          <w:p w14:paraId="43AED710" w14:textId="29C9EB68" w:rsidR="001C44EA" w:rsidRPr="00174FF8" w:rsidRDefault="00EB15A1" w:rsidP="001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516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EA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44EA" w:rsidRPr="00174FF8">
              <w:rPr>
                <w:rFonts w:cstheme="minorHAnsi"/>
                <w:sz w:val="18"/>
                <w:szCs w:val="18"/>
              </w:rPr>
              <w:t xml:space="preserve"> Verbruik groter dan 2.000.000 kWh per jaar (u komt niet in aanmerking voor subsidie op grond van deze regeling)</w:t>
            </w:r>
          </w:p>
        </w:tc>
      </w:tr>
      <w:tr w:rsidR="001C44EA" w:rsidRPr="00174FF8" w14:paraId="0C2C460C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EC08589" w14:textId="2E939E4A" w:rsidR="001C44EA" w:rsidRPr="00174FF8" w:rsidRDefault="001C44EA" w:rsidP="001C44EA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Is er sprake van een faillissement, vereffening of surseance van betaling of betalingsakkoord van de aanvrager dan wel een procedure daartoe aangevraagd of aanhangig gemaakt?</w:t>
            </w:r>
          </w:p>
        </w:tc>
        <w:tc>
          <w:tcPr>
            <w:tcW w:w="6520" w:type="dxa"/>
          </w:tcPr>
          <w:p w14:paraId="393AD8C6" w14:textId="47AFB449" w:rsidR="001C44EA" w:rsidRPr="00174FF8" w:rsidRDefault="00EB15A1" w:rsidP="001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1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EA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44EA" w:rsidRPr="00174FF8">
              <w:rPr>
                <w:rFonts w:cstheme="minorHAnsi"/>
                <w:sz w:val="18"/>
                <w:szCs w:val="18"/>
              </w:rPr>
              <w:t xml:space="preserve"> Ja</w:t>
            </w:r>
          </w:p>
          <w:p w14:paraId="7ACFACFC" w14:textId="402740FC" w:rsidR="001C44EA" w:rsidRPr="00174FF8" w:rsidRDefault="00EB15A1" w:rsidP="001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834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EA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44EA" w:rsidRPr="00174FF8">
              <w:rPr>
                <w:rFonts w:cstheme="minorHAnsi"/>
                <w:sz w:val="18"/>
                <w:szCs w:val="18"/>
              </w:rPr>
              <w:t xml:space="preserve"> Nee (u komt niet in aanmerking voor subsidie op grond van deze regeling)</w:t>
            </w:r>
          </w:p>
        </w:tc>
      </w:tr>
      <w:tr w:rsidR="001C44EA" w:rsidRPr="00174FF8" w14:paraId="69199503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33C2549" w14:textId="2738A629" w:rsidR="001C44EA" w:rsidRPr="00174FF8" w:rsidRDefault="001C44EA" w:rsidP="001C44EA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Bent u bereid de kosten voor de energiescan vooruit te betalen? </w:t>
            </w:r>
          </w:p>
        </w:tc>
        <w:tc>
          <w:tcPr>
            <w:tcW w:w="6520" w:type="dxa"/>
          </w:tcPr>
          <w:p w14:paraId="401AA1AB" w14:textId="3B4F19D9" w:rsidR="001C44EA" w:rsidRPr="00174FF8" w:rsidRDefault="00EB15A1" w:rsidP="001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571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EA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44EA" w:rsidRPr="00174FF8">
              <w:rPr>
                <w:rFonts w:cstheme="minorHAnsi"/>
                <w:sz w:val="18"/>
                <w:szCs w:val="18"/>
              </w:rPr>
              <w:t xml:space="preserve"> Ja</w:t>
            </w:r>
          </w:p>
          <w:p w14:paraId="156F4793" w14:textId="76459FFA" w:rsidR="001C44EA" w:rsidRPr="00174FF8" w:rsidRDefault="00EB15A1" w:rsidP="001C4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593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EA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44EA" w:rsidRPr="00174FF8">
              <w:rPr>
                <w:rFonts w:cstheme="minorHAnsi"/>
                <w:sz w:val="18"/>
                <w:szCs w:val="18"/>
              </w:rPr>
              <w:t xml:space="preserve"> Nee (u komt niet in aanmerking voor subsidie op grond van deze regeling)</w:t>
            </w:r>
          </w:p>
        </w:tc>
      </w:tr>
      <w:tr w:rsidR="00035D86" w:rsidRPr="00174FF8" w14:paraId="036051B6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BD15856" w14:textId="0C9CF528" w:rsidR="00035D86" w:rsidRPr="00174FF8" w:rsidRDefault="00035D86" w:rsidP="00035D86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Bent u </w:t>
            </w:r>
            <w:r w:rsidR="001D4737" w:rsidRPr="00174FF8">
              <w:rPr>
                <w:rFonts w:cstheme="minorHAnsi"/>
                <w:b w:val="0"/>
                <w:bCs w:val="0"/>
                <w:sz w:val="18"/>
                <w:szCs w:val="18"/>
              </w:rPr>
              <w:t>een eigen bijdrage van € 175,- te betalen voor de</w:t>
            </w: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energiescan? </w:t>
            </w:r>
          </w:p>
        </w:tc>
        <w:tc>
          <w:tcPr>
            <w:tcW w:w="6520" w:type="dxa"/>
          </w:tcPr>
          <w:p w14:paraId="43A7281B" w14:textId="77777777" w:rsidR="001D4737" w:rsidRPr="00174FF8" w:rsidRDefault="00EB15A1" w:rsidP="001D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95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6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5D86" w:rsidRPr="00174FF8">
              <w:rPr>
                <w:rFonts w:cstheme="minorHAnsi"/>
                <w:sz w:val="18"/>
                <w:szCs w:val="18"/>
              </w:rPr>
              <w:t xml:space="preserve"> Ja</w:t>
            </w:r>
          </w:p>
          <w:p w14:paraId="3936B8E7" w14:textId="40DB99C6" w:rsidR="00035D86" w:rsidRPr="00174FF8" w:rsidRDefault="00EB15A1" w:rsidP="001D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89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6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5D86" w:rsidRPr="00174FF8">
              <w:rPr>
                <w:rFonts w:cstheme="minorHAnsi"/>
                <w:sz w:val="18"/>
                <w:szCs w:val="18"/>
              </w:rPr>
              <w:t xml:space="preserve"> Nee (u komt niet in aanmerking voor subsidie op grond van deze regeling)</w:t>
            </w:r>
          </w:p>
        </w:tc>
      </w:tr>
      <w:tr w:rsidR="00035D86" w:rsidRPr="00174FF8" w14:paraId="5135047A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553332A" w14:textId="3EF1877A" w:rsidR="00035D86" w:rsidRPr="00174FF8" w:rsidRDefault="00035D86" w:rsidP="00035D86">
            <w:pPr>
              <w:rPr>
                <w:rFonts w:cstheme="minorHAnsi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Bent u bereid de energiescan uit te laten voeren door de door de gemeente geselecteerde partij?</w:t>
            </w:r>
          </w:p>
        </w:tc>
        <w:tc>
          <w:tcPr>
            <w:tcW w:w="6520" w:type="dxa"/>
          </w:tcPr>
          <w:p w14:paraId="03E7DDAC" w14:textId="77777777" w:rsidR="00035D86" w:rsidRPr="00174FF8" w:rsidRDefault="00EB15A1" w:rsidP="0003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85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6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5D86" w:rsidRPr="00174FF8">
              <w:rPr>
                <w:rFonts w:cstheme="minorHAnsi"/>
                <w:sz w:val="18"/>
                <w:szCs w:val="18"/>
              </w:rPr>
              <w:t xml:space="preserve"> Ja</w:t>
            </w:r>
          </w:p>
          <w:p w14:paraId="43DEB0E4" w14:textId="712FD17E" w:rsidR="00035D86" w:rsidRPr="00174FF8" w:rsidRDefault="00EB15A1" w:rsidP="0003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704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6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5D86" w:rsidRPr="00174FF8">
              <w:rPr>
                <w:rFonts w:cstheme="minorHAnsi"/>
                <w:sz w:val="18"/>
                <w:szCs w:val="18"/>
              </w:rPr>
              <w:t xml:space="preserve"> Nee (u komt niet in aanmerking voor subsidie op grond van deze regeling)</w:t>
            </w:r>
          </w:p>
        </w:tc>
      </w:tr>
      <w:tr w:rsidR="00035D86" w:rsidRPr="00174FF8" w14:paraId="52EEE9F4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76804A" w14:textId="4C3BDA74" w:rsidR="00035D86" w:rsidRPr="00174FF8" w:rsidRDefault="00035D86" w:rsidP="00035D86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Bent u bereid de </w:t>
            </w:r>
            <w:r w:rsidR="001D4737" w:rsidRPr="00174FF8">
              <w:rPr>
                <w:rFonts w:cstheme="minorHAnsi"/>
                <w:b w:val="0"/>
                <w:bCs w:val="0"/>
                <w:sz w:val="18"/>
                <w:szCs w:val="18"/>
              </w:rPr>
              <w:t>resultaten</w:t>
            </w:r>
            <w:r w:rsidR="00F05B4C"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F400D5"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van de energiescan </w:t>
            </w:r>
            <w:r w:rsidR="00F05B4C"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en wat u daarmee </w:t>
            </w:r>
            <w:r w:rsidR="00F400D5" w:rsidRPr="00174FF8">
              <w:rPr>
                <w:rFonts w:cstheme="minorHAnsi"/>
                <w:b w:val="0"/>
                <w:bCs w:val="0"/>
                <w:sz w:val="18"/>
                <w:szCs w:val="18"/>
              </w:rPr>
              <w:t>gaat doen,</w:t>
            </w:r>
            <w:r w:rsidR="001D4737"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te delen met de gemeente</w:t>
            </w:r>
            <w:r w:rsidR="00174FF8"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en een inspanningsverplichting aan te gaan voor het uitvoeren van minimaal één energiebesparende maatregel</w:t>
            </w: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6520" w:type="dxa"/>
          </w:tcPr>
          <w:p w14:paraId="6FBCDFF3" w14:textId="5A17982B" w:rsidR="00035D86" w:rsidRPr="00174FF8" w:rsidRDefault="00EB15A1" w:rsidP="0003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466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6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5D86" w:rsidRPr="00174FF8">
              <w:rPr>
                <w:rFonts w:cstheme="minorHAnsi"/>
                <w:sz w:val="18"/>
                <w:szCs w:val="18"/>
              </w:rPr>
              <w:t xml:space="preserve"> Ja</w:t>
            </w:r>
          </w:p>
          <w:p w14:paraId="7E245572" w14:textId="6209091C" w:rsidR="00035D86" w:rsidRPr="00174FF8" w:rsidRDefault="00EB15A1" w:rsidP="0003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707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6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5D86" w:rsidRPr="00174FF8">
              <w:rPr>
                <w:rFonts w:cstheme="minorHAnsi"/>
                <w:sz w:val="18"/>
                <w:szCs w:val="18"/>
              </w:rPr>
              <w:t xml:space="preserve"> Nee (u komt niet in aanmerking voor subsidie op grond van deze regeling)</w:t>
            </w:r>
          </w:p>
        </w:tc>
      </w:tr>
      <w:tr w:rsidR="00035D86" w:rsidRPr="00174FF8" w14:paraId="00E95E34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2921314" w14:textId="055B6DA4" w:rsidR="00035D86" w:rsidRPr="00174FF8" w:rsidRDefault="00035D86" w:rsidP="00035D86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 xml:space="preserve">Bent u bereid </w:t>
            </w:r>
            <w:bookmarkStart w:id="0" w:name="_Hlk133325789"/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(niet tot uw organisatie herleidbare) gegevens te delen met andere organisaties uit Tilburg?</w:t>
            </w:r>
            <w:bookmarkEnd w:id="0"/>
          </w:p>
        </w:tc>
        <w:tc>
          <w:tcPr>
            <w:tcW w:w="6520" w:type="dxa"/>
          </w:tcPr>
          <w:p w14:paraId="7EA03B05" w14:textId="563375B2" w:rsidR="00035D86" w:rsidRPr="00174FF8" w:rsidRDefault="00EB15A1" w:rsidP="0003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647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6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5D86" w:rsidRPr="00174FF8">
              <w:rPr>
                <w:rFonts w:cstheme="minorHAnsi"/>
                <w:sz w:val="18"/>
                <w:szCs w:val="18"/>
              </w:rPr>
              <w:t xml:space="preserve"> Ja</w:t>
            </w:r>
          </w:p>
          <w:p w14:paraId="28F2AD26" w14:textId="510D24A9" w:rsidR="00035D86" w:rsidRPr="00174FF8" w:rsidRDefault="00EB15A1" w:rsidP="0003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69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6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5D86" w:rsidRPr="00174FF8">
              <w:rPr>
                <w:rFonts w:cstheme="minorHAnsi"/>
                <w:sz w:val="18"/>
                <w:szCs w:val="18"/>
              </w:rPr>
              <w:t xml:space="preserve"> Nee (u komt niet in aanmerking voor subsidie op grond van deze regeling)</w:t>
            </w:r>
          </w:p>
        </w:tc>
      </w:tr>
      <w:tr w:rsidR="00035D86" w:rsidRPr="00174FF8" w14:paraId="5CD6A7E7" w14:textId="77777777" w:rsidTr="00EB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8FD084" w14:textId="74548B45" w:rsidR="00035D86" w:rsidRPr="00174FF8" w:rsidRDefault="00035D86" w:rsidP="00035D86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74FF8">
              <w:rPr>
                <w:rFonts w:cstheme="minorHAnsi"/>
                <w:b w:val="0"/>
                <w:bCs w:val="0"/>
                <w:sz w:val="18"/>
                <w:szCs w:val="18"/>
              </w:rPr>
              <w:t>Bent u btw-plichtig en kunt u daarmee de btw op de energiescan terugkrijgen van de belastingdienst?</w:t>
            </w:r>
          </w:p>
        </w:tc>
        <w:tc>
          <w:tcPr>
            <w:tcW w:w="6520" w:type="dxa"/>
          </w:tcPr>
          <w:p w14:paraId="3A05EFE6" w14:textId="3EBD4291" w:rsidR="00035D86" w:rsidRPr="00174FF8" w:rsidRDefault="00EB15A1" w:rsidP="0003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053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6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5D86" w:rsidRPr="00174FF8">
              <w:rPr>
                <w:rFonts w:cstheme="minorHAnsi"/>
                <w:sz w:val="18"/>
                <w:szCs w:val="18"/>
              </w:rPr>
              <w:t xml:space="preserve"> Ja, </w:t>
            </w:r>
            <w:r w:rsidR="00E06432" w:rsidRPr="00174FF8">
              <w:rPr>
                <w:rFonts w:cstheme="minorHAnsi"/>
                <w:sz w:val="18"/>
                <w:szCs w:val="18"/>
              </w:rPr>
              <w:t xml:space="preserve">na uitvoering van de energiescan en ontvangst van de scan en het meldingsformulier door de gemeente, </w:t>
            </w:r>
            <w:r w:rsidR="00035D86" w:rsidRPr="00174FF8">
              <w:rPr>
                <w:rFonts w:cstheme="minorHAnsi"/>
                <w:sz w:val="18"/>
                <w:szCs w:val="18"/>
              </w:rPr>
              <w:t xml:space="preserve">ontvangt </w:t>
            </w:r>
            <w:r w:rsidR="00E06432" w:rsidRPr="00174FF8">
              <w:rPr>
                <w:rFonts w:cstheme="minorHAnsi"/>
                <w:sz w:val="18"/>
                <w:szCs w:val="18"/>
              </w:rPr>
              <w:t xml:space="preserve">u </w:t>
            </w:r>
            <w:r w:rsidR="00035D86" w:rsidRPr="00174FF8">
              <w:rPr>
                <w:rFonts w:cstheme="minorHAnsi"/>
                <w:sz w:val="18"/>
                <w:szCs w:val="18"/>
              </w:rPr>
              <w:t xml:space="preserve">eenmalige subsidie van </w:t>
            </w:r>
            <w:r w:rsidR="00E06432" w:rsidRPr="00174FF8">
              <w:rPr>
                <w:rFonts w:cstheme="minorHAnsi"/>
                <w:sz w:val="18"/>
                <w:szCs w:val="18"/>
              </w:rPr>
              <w:br/>
            </w:r>
            <w:r w:rsidR="00035D86" w:rsidRPr="00174FF8">
              <w:rPr>
                <w:rFonts w:cstheme="minorHAnsi"/>
                <w:sz w:val="18"/>
                <w:szCs w:val="18"/>
              </w:rPr>
              <w:t xml:space="preserve">€ 1.324,- </w:t>
            </w:r>
            <w:r w:rsidR="00592AD8" w:rsidRPr="00174FF8">
              <w:rPr>
                <w:rFonts w:cstheme="minorHAnsi"/>
                <w:sz w:val="18"/>
                <w:szCs w:val="18"/>
              </w:rPr>
              <w:t xml:space="preserve">(normaal jaarverbruik) </w:t>
            </w:r>
            <w:r w:rsidR="00035D86" w:rsidRPr="00174FF8">
              <w:rPr>
                <w:rFonts w:cstheme="minorHAnsi"/>
                <w:sz w:val="18"/>
                <w:szCs w:val="18"/>
              </w:rPr>
              <w:t xml:space="preserve">of € 2.355,- </w:t>
            </w:r>
            <w:r w:rsidR="00592AD8" w:rsidRPr="00174FF8">
              <w:rPr>
                <w:rFonts w:cstheme="minorHAnsi"/>
                <w:sz w:val="18"/>
                <w:szCs w:val="18"/>
              </w:rPr>
              <w:t xml:space="preserve">(intensief jaarverbruik) </w:t>
            </w:r>
          </w:p>
          <w:p w14:paraId="3C3F20B6" w14:textId="085FB253" w:rsidR="00035D86" w:rsidRPr="00174FF8" w:rsidRDefault="00EB15A1" w:rsidP="0003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42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6" w:rsidRPr="00174F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5D86" w:rsidRPr="00174FF8">
              <w:rPr>
                <w:rFonts w:cstheme="minorHAnsi"/>
                <w:sz w:val="18"/>
                <w:szCs w:val="18"/>
              </w:rPr>
              <w:t xml:space="preserve"> Nee, </w:t>
            </w:r>
            <w:r w:rsidR="00E06432" w:rsidRPr="00174FF8">
              <w:rPr>
                <w:rFonts w:cstheme="minorHAnsi"/>
                <w:sz w:val="18"/>
                <w:szCs w:val="18"/>
              </w:rPr>
              <w:t>na uitvoering van de energiescan en ontvangst van de scan en het meldingsformulier door de gemeente,</w:t>
            </w:r>
            <w:r w:rsidR="00035D86" w:rsidRPr="00174FF8">
              <w:rPr>
                <w:rFonts w:cstheme="minorHAnsi"/>
                <w:sz w:val="18"/>
                <w:szCs w:val="18"/>
              </w:rPr>
              <w:t xml:space="preserve"> ontvangt </w:t>
            </w:r>
            <w:r w:rsidR="00E06432" w:rsidRPr="00174FF8">
              <w:rPr>
                <w:rFonts w:cstheme="minorHAnsi"/>
                <w:sz w:val="18"/>
                <w:szCs w:val="18"/>
              </w:rPr>
              <w:t xml:space="preserve">u </w:t>
            </w:r>
            <w:r w:rsidR="00035D86" w:rsidRPr="00174FF8">
              <w:rPr>
                <w:rFonts w:cstheme="minorHAnsi"/>
                <w:sz w:val="18"/>
                <w:szCs w:val="18"/>
              </w:rPr>
              <w:t xml:space="preserve">eenmalige subsidie van </w:t>
            </w:r>
            <w:r w:rsidR="00E06432" w:rsidRPr="00174FF8">
              <w:rPr>
                <w:rFonts w:cstheme="minorHAnsi"/>
                <w:sz w:val="18"/>
                <w:szCs w:val="18"/>
              </w:rPr>
              <w:br/>
            </w:r>
            <w:r w:rsidR="00035D86" w:rsidRPr="00174FF8">
              <w:rPr>
                <w:rFonts w:cstheme="minorHAnsi"/>
                <w:sz w:val="18"/>
                <w:szCs w:val="18"/>
              </w:rPr>
              <w:t>€ 1.638,79</w:t>
            </w:r>
            <w:r w:rsidR="00592AD8" w:rsidRPr="00174FF8">
              <w:rPr>
                <w:rFonts w:cstheme="minorHAnsi"/>
                <w:sz w:val="18"/>
                <w:szCs w:val="18"/>
              </w:rPr>
              <w:t xml:space="preserve"> (normaal jaarverbruik) </w:t>
            </w:r>
            <w:r w:rsidR="00035D86" w:rsidRPr="00174FF8">
              <w:rPr>
                <w:rFonts w:cstheme="minorHAnsi"/>
                <w:sz w:val="18"/>
                <w:szCs w:val="18"/>
              </w:rPr>
              <w:t xml:space="preserve">of € 2.886,30 </w:t>
            </w:r>
            <w:r w:rsidR="00592AD8" w:rsidRPr="00174FF8">
              <w:rPr>
                <w:rFonts w:cstheme="minorHAnsi"/>
                <w:sz w:val="18"/>
                <w:szCs w:val="18"/>
              </w:rPr>
              <w:t xml:space="preserve">(intensief jaarverbruik) </w:t>
            </w:r>
          </w:p>
        </w:tc>
      </w:tr>
    </w:tbl>
    <w:p w14:paraId="74A57B91" w14:textId="31EE0868" w:rsidR="00256888" w:rsidRPr="00174FF8" w:rsidRDefault="00256888" w:rsidP="00F93D0B">
      <w:pPr>
        <w:rPr>
          <w:rFonts w:cstheme="minorHAnsi"/>
          <w:sz w:val="18"/>
          <w:szCs w:val="18"/>
        </w:rPr>
      </w:pPr>
    </w:p>
    <w:p w14:paraId="19141D0E" w14:textId="1BB5E7BF" w:rsidR="003D2A7C" w:rsidRPr="00174FF8" w:rsidRDefault="003D2A7C" w:rsidP="00F93D0B">
      <w:pPr>
        <w:rPr>
          <w:rFonts w:cstheme="minorHAnsi"/>
          <w:sz w:val="18"/>
          <w:szCs w:val="18"/>
        </w:rPr>
      </w:pPr>
      <w:r w:rsidRPr="00174FF8">
        <w:rPr>
          <w:rFonts w:cstheme="minorHAnsi"/>
          <w:b/>
          <w:bCs/>
          <w:color w:val="17365D" w:themeColor="text2" w:themeShade="BF"/>
          <w:sz w:val="18"/>
          <w:szCs w:val="18"/>
        </w:rPr>
        <w:t>VERKLARING</w:t>
      </w:r>
      <w:r w:rsidR="00174FF8">
        <w:rPr>
          <w:rFonts w:cstheme="minorHAnsi"/>
          <w:b/>
          <w:bCs/>
          <w:color w:val="17365D" w:themeColor="text2" w:themeShade="BF"/>
          <w:sz w:val="18"/>
          <w:szCs w:val="18"/>
        </w:rPr>
        <w:br/>
      </w:r>
      <w:r w:rsidRPr="00174FF8">
        <w:rPr>
          <w:rFonts w:cstheme="minorHAnsi"/>
          <w:sz w:val="18"/>
          <w:szCs w:val="18"/>
        </w:rPr>
        <w:t>Hierbij verklaar ik de gegevens juist te hebben ingevuld.</w:t>
      </w:r>
      <w:r w:rsidR="00EB15A1">
        <w:rPr>
          <w:rFonts w:cstheme="minorHAnsi"/>
          <w:sz w:val="18"/>
          <w:szCs w:val="18"/>
        </w:rPr>
        <w:br/>
      </w:r>
      <w:r w:rsidR="00F77499" w:rsidRPr="00174FF8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02508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99" w:rsidRPr="00174FF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4334F" w:rsidRPr="00174FF8">
        <w:rPr>
          <w:rFonts w:cstheme="minorHAnsi"/>
          <w:sz w:val="18"/>
          <w:szCs w:val="18"/>
        </w:rPr>
        <w:t xml:space="preserve"> </w:t>
      </w:r>
      <w:r w:rsidRPr="00174FF8">
        <w:rPr>
          <w:rFonts w:cstheme="minorHAnsi"/>
          <w:sz w:val="18"/>
          <w:szCs w:val="18"/>
        </w:rPr>
        <w:t>Naar waarheid ingevuld</w:t>
      </w:r>
    </w:p>
    <w:sectPr w:rsidR="003D2A7C" w:rsidRPr="00174FF8" w:rsidSect="00174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4DDD" w14:textId="77777777" w:rsidR="008D6973" w:rsidRDefault="008D6973" w:rsidP="00F91A8A">
      <w:pPr>
        <w:spacing w:line="240" w:lineRule="auto"/>
      </w:pPr>
      <w:r>
        <w:separator/>
      </w:r>
    </w:p>
  </w:endnote>
  <w:endnote w:type="continuationSeparator" w:id="0">
    <w:p w14:paraId="78699B3C" w14:textId="77777777" w:rsidR="008D6973" w:rsidRDefault="008D6973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06D8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EF55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32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76F4" w14:textId="77777777" w:rsidR="008D6973" w:rsidRDefault="008D6973" w:rsidP="00F91A8A">
      <w:pPr>
        <w:spacing w:line="240" w:lineRule="auto"/>
      </w:pPr>
      <w:r>
        <w:separator/>
      </w:r>
    </w:p>
  </w:footnote>
  <w:footnote w:type="continuationSeparator" w:id="0">
    <w:p w14:paraId="722CC5BB" w14:textId="77777777" w:rsidR="008D6973" w:rsidRDefault="008D6973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E6D0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46AB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7C03" w14:textId="77777777" w:rsidR="00F91A8A" w:rsidRDefault="00F91A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73"/>
    <w:rsid w:val="00035D86"/>
    <w:rsid w:val="000E27D1"/>
    <w:rsid w:val="00174FF8"/>
    <w:rsid w:val="00183BFF"/>
    <w:rsid w:val="00186254"/>
    <w:rsid w:val="001C44EA"/>
    <w:rsid w:val="001D4737"/>
    <w:rsid w:val="00241547"/>
    <w:rsid w:val="00256888"/>
    <w:rsid w:val="002B761D"/>
    <w:rsid w:val="00301BF5"/>
    <w:rsid w:val="003D2A7C"/>
    <w:rsid w:val="003F46C7"/>
    <w:rsid w:val="00414DAB"/>
    <w:rsid w:val="004D3BED"/>
    <w:rsid w:val="00506111"/>
    <w:rsid w:val="005355A5"/>
    <w:rsid w:val="00592AD8"/>
    <w:rsid w:val="0063599E"/>
    <w:rsid w:val="006B0876"/>
    <w:rsid w:val="006D61B6"/>
    <w:rsid w:val="00716382"/>
    <w:rsid w:val="00747D8B"/>
    <w:rsid w:val="007678D7"/>
    <w:rsid w:val="00795303"/>
    <w:rsid w:val="00795AEB"/>
    <w:rsid w:val="007D034A"/>
    <w:rsid w:val="0084334F"/>
    <w:rsid w:val="008C0F82"/>
    <w:rsid w:val="008C6C3B"/>
    <w:rsid w:val="008D6973"/>
    <w:rsid w:val="009544A0"/>
    <w:rsid w:val="009C0EF0"/>
    <w:rsid w:val="009F43E8"/>
    <w:rsid w:val="00A9425F"/>
    <w:rsid w:val="00B339B3"/>
    <w:rsid w:val="00BA1B56"/>
    <w:rsid w:val="00BB5901"/>
    <w:rsid w:val="00BE2C85"/>
    <w:rsid w:val="00C30D72"/>
    <w:rsid w:val="00C4694D"/>
    <w:rsid w:val="00D11B10"/>
    <w:rsid w:val="00E06432"/>
    <w:rsid w:val="00E51999"/>
    <w:rsid w:val="00EB15A1"/>
    <w:rsid w:val="00EB1D11"/>
    <w:rsid w:val="00F05B4C"/>
    <w:rsid w:val="00F400D5"/>
    <w:rsid w:val="00F77499"/>
    <w:rsid w:val="00F91A8A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09A6"/>
  <w15:chartTrackingRefBased/>
  <w15:docId w15:val="{73D3095F-EE56-4C8B-862F-4BF7AF9A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styleId="Hyperlink">
    <w:name w:val="Hyperlink"/>
    <w:basedOn w:val="Standaardalinea-lettertype"/>
    <w:uiPriority w:val="99"/>
    <w:unhideWhenUsed/>
    <w:rsid w:val="00F93D0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3D0B"/>
    <w:rPr>
      <w:color w:val="605E5C"/>
      <w:shd w:val="clear" w:color="auto" w:fill="E1DFDD"/>
    </w:rPr>
  </w:style>
  <w:style w:type="table" w:styleId="Onopgemaaktetabel1">
    <w:name w:val="Plain Table 1"/>
    <w:basedOn w:val="Standaardtabel"/>
    <w:uiPriority w:val="41"/>
    <w:rsid w:val="00F93D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F93D0B"/>
    <w:rPr>
      <w:color w:val="808080"/>
    </w:rPr>
  </w:style>
  <w:style w:type="table" w:styleId="Tabelraster">
    <w:name w:val="Table Grid"/>
    <w:basedOn w:val="Standaardtabel"/>
    <w:uiPriority w:val="59"/>
    <w:rsid w:val="0025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2568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256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sidies@tilburg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1CF8-3B83-4D36-A68F-4EE69B94AA2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Kort, Iris de</dc:creator>
  <cp:keywords/>
  <dc:description/>
  <cp:lastModifiedBy>Kort, Iris de</cp:lastModifiedBy>
  <cp:revision>2</cp:revision>
  <dcterms:created xsi:type="dcterms:W3CDTF">2023-05-10T17:42:00Z</dcterms:created>
  <dcterms:modified xsi:type="dcterms:W3CDTF">2023-05-10T17:42:00Z</dcterms:modified>
</cp:coreProperties>
</file>