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D1A36" w14:textId="7B5C6E6B" w:rsidR="00F91A8A" w:rsidRPr="006A165A" w:rsidRDefault="006A165A" w:rsidP="006A165A">
      <w:pPr>
        <w:pStyle w:val="Geenafstand"/>
        <w:rPr>
          <w:b/>
          <w:bCs/>
        </w:rPr>
      </w:pPr>
      <w:r w:rsidRPr="006A165A">
        <w:rPr>
          <w:b/>
          <w:bCs/>
        </w:rPr>
        <w:t xml:space="preserve">Aanvraagformulier </w:t>
      </w:r>
    </w:p>
    <w:p w14:paraId="24050A9D" w14:textId="0E0DF303" w:rsidR="006A165A" w:rsidRPr="0088637C" w:rsidRDefault="006A165A" w:rsidP="006A165A">
      <w:pPr>
        <w:pStyle w:val="Geenafstand"/>
        <w:rPr>
          <w:b/>
          <w:bCs/>
          <w:lang w:eastAsia="nl-NL"/>
        </w:rPr>
      </w:pPr>
      <w:r>
        <w:rPr>
          <w:b/>
          <w:bCs/>
        </w:rPr>
        <w:t>S</w:t>
      </w:r>
      <w:r w:rsidRPr="009D6113">
        <w:rPr>
          <w:b/>
          <w:bCs/>
          <w:lang w:eastAsia="nl-NL"/>
        </w:rPr>
        <w:t xml:space="preserve">ubsidieregeling coronasteun </w:t>
      </w:r>
      <w:r w:rsidR="00EE144A">
        <w:rPr>
          <w:b/>
          <w:bCs/>
          <w:lang w:eastAsia="nl-NL"/>
        </w:rPr>
        <w:t>jongeren</w:t>
      </w:r>
    </w:p>
    <w:p w14:paraId="275D24B5" w14:textId="707608EE" w:rsidR="006A165A" w:rsidRDefault="006A165A" w:rsidP="006A165A">
      <w:pPr>
        <w:pStyle w:val="Geenafstand"/>
      </w:pPr>
    </w:p>
    <w:p w14:paraId="7B41894B" w14:textId="36FFEB2C" w:rsidR="006A165A" w:rsidRPr="00AA1C30" w:rsidRDefault="006A165A" w:rsidP="006A165A">
      <w:pPr>
        <w:pStyle w:val="Geenafstand"/>
        <w:rPr>
          <w:i/>
          <w:iCs/>
        </w:rPr>
      </w:pPr>
      <w:r w:rsidRPr="00AA1C30">
        <w:rPr>
          <w:i/>
          <w:iCs/>
        </w:rPr>
        <w:t xml:space="preserve">In geval </w:t>
      </w:r>
      <w:r w:rsidR="00AA1C30" w:rsidRPr="00AA1C30">
        <w:rPr>
          <w:i/>
          <w:iCs/>
        </w:rPr>
        <w:t xml:space="preserve">van aanvraag door </w:t>
      </w:r>
      <w:r w:rsidRPr="00AA1C30">
        <w:rPr>
          <w:i/>
          <w:iCs/>
        </w:rPr>
        <w:t>organisatie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57"/>
        <w:gridCol w:w="6005"/>
      </w:tblGrid>
      <w:tr w:rsidR="006A165A" w14:paraId="5E83AC74" w14:textId="77777777" w:rsidTr="00AA1C30">
        <w:tc>
          <w:tcPr>
            <w:tcW w:w="3085" w:type="dxa"/>
          </w:tcPr>
          <w:p w14:paraId="2485F482" w14:textId="1867CD48" w:rsidR="006A165A" w:rsidRDefault="006A165A" w:rsidP="006A165A">
            <w:pPr>
              <w:pStyle w:val="Geenafstand"/>
            </w:pPr>
            <w:r>
              <w:t>Naam organisatie</w:t>
            </w:r>
          </w:p>
        </w:tc>
        <w:tc>
          <w:tcPr>
            <w:tcW w:w="6127" w:type="dxa"/>
          </w:tcPr>
          <w:p w14:paraId="4201EA3B" w14:textId="77777777" w:rsidR="006A165A" w:rsidRDefault="006A165A" w:rsidP="006A165A">
            <w:pPr>
              <w:pStyle w:val="Geenafstand"/>
            </w:pPr>
          </w:p>
        </w:tc>
      </w:tr>
      <w:tr w:rsidR="00AA1C30" w14:paraId="715FE9AA" w14:textId="77777777" w:rsidTr="00AA1C30">
        <w:tc>
          <w:tcPr>
            <w:tcW w:w="3085" w:type="dxa"/>
          </w:tcPr>
          <w:p w14:paraId="7C7BC1DE" w14:textId="4216C748" w:rsidR="00AA1C30" w:rsidRDefault="00AA1C30" w:rsidP="00AA1C30">
            <w:pPr>
              <w:pStyle w:val="Geenafstand"/>
            </w:pPr>
            <w:r>
              <w:t>Adres organisatie</w:t>
            </w:r>
          </w:p>
        </w:tc>
        <w:tc>
          <w:tcPr>
            <w:tcW w:w="6127" w:type="dxa"/>
          </w:tcPr>
          <w:p w14:paraId="4F7E0F86" w14:textId="77777777" w:rsidR="00AA1C30" w:rsidRDefault="00AA1C30" w:rsidP="00AA1C30">
            <w:pPr>
              <w:pStyle w:val="Geenafstand"/>
            </w:pPr>
          </w:p>
          <w:p w14:paraId="32C958C9" w14:textId="777E9DF1" w:rsidR="00AA1C30" w:rsidRDefault="00AA1C30" w:rsidP="00AA1C30">
            <w:pPr>
              <w:pStyle w:val="Geenafstand"/>
            </w:pPr>
          </w:p>
        </w:tc>
      </w:tr>
      <w:tr w:rsidR="00AA1C30" w14:paraId="5EA7C18C" w14:textId="77777777" w:rsidTr="00AA1C30">
        <w:tc>
          <w:tcPr>
            <w:tcW w:w="3085" w:type="dxa"/>
          </w:tcPr>
          <w:p w14:paraId="7204D116" w14:textId="61AF433A" w:rsidR="00AA1C30" w:rsidRDefault="00AA1C30" w:rsidP="00AA1C30">
            <w:pPr>
              <w:pStyle w:val="Geenafstand"/>
            </w:pPr>
            <w:r>
              <w:t>KvK registratienummer organisatie</w:t>
            </w:r>
          </w:p>
        </w:tc>
        <w:tc>
          <w:tcPr>
            <w:tcW w:w="6127" w:type="dxa"/>
          </w:tcPr>
          <w:p w14:paraId="3DD63B25" w14:textId="77777777" w:rsidR="00AA1C30" w:rsidRDefault="00AA1C30" w:rsidP="00AA1C30">
            <w:pPr>
              <w:pStyle w:val="Geenafstand"/>
            </w:pPr>
          </w:p>
        </w:tc>
      </w:tr>
      <w:tr w:rsidR="00AA1C30" w14:paraId="19F47C2D" w14:textId="77777777" w:rsidTr="00AA1C30">
        <w:tc>
          <w:tcPr>
            <w:tcW w:w="3085" w:type="dxa"/>
          </w:tcPr>
          <w:p w14:paraId="07940603" w14:textId="7FE2E65A" w:rsidR="00AA1C30" w:rsidRDefault="00AA1C30" w:rsidP="00AA1C30">
            <w:pPr>
              <w:pStyle w:val="Geenafstand"/>
            </w:pPr>
            <w:r>
              <w:t>Naam contactpersoon</w:t>
            </w:r>
          </w:p>
        </w:tc>
        <w:tc>
          <w:tcPr>
            <w:tcW w:w="6127" w:type="dxa"/>
          </w:tcPr>
          <w:p w14:paraId="54B76041" w14:textId="048312A7" w:rsidR="00AA1C30" w:rsidRDefault="00AA1C30" w:rsidP="00AA1C30">
            <w:pPr>
              <w:pStyle w:val="Geenafstand"/>
            </w:pPr>
          </w:p>
        </w:tc>
      </w:tr>
      <w:tr w:rsidR="00AA1C30" w14:paraId="09A9EDA5" w14:textId="77777777" w:rsidTr="00AA1C30">
        <w:tc>
          <w:tcPr>
            <w:tcW w:w="3085" w:type="dxa"/>
          </w:tcPr>
          <w:p w14:paraId="534C86AA" w14:textId="5B7F9D5F" w:rsidR="00AA1C30" w:rsidRDefault="00AA1C30" w:rsidP="00AA1C30">
            <w:pPr>
              <w:pStyle w:val="Geenafstand"/>
            </w:pPr>
            <w:r>
              <w:t>Telefoonnummer contactpersoon</w:t>
            </w:r>
          </w:p>
        </w:tc>
        <w:tc>
          <w:tcPr>
            <w:tcW w:w="6127" w:type="dxa"/>
          </w:tcPr>
          <w:p w14:paraId="39D70A10" w14:textId="77777777" w:rsidR="00AA1C30" w:rsidRDefault="00AA1C30" w:rsidP="00AA1C30">
            <w:pPr>
              <w:pStyle w:val="Geenafstand"/>
            </w:pPr>
          </w:p>
        </w:tc>
      </w:tr>
      <w:tr w:rsidR="00AA1C30" w14:paraId="1F203C4F" w14:textId="77777777" w:rsidTr="00AA1C30">
        <w:tc>
          <w:tcPr>
            <w:tcW w:w="3085" w:type="dxa"/>
          </w:tcPr>
          <w:p w14:paraId="570E80A6" w14:textId="4814AC50" w:rsidR="00AA1C30" w:rsidRDefault="00AA1C30" w:rsidP="00AA1C30">
            <w:pPr>
              <w:pStyle w:val="Geenafstand"/>
            </w:pPr>
            <w:r>
              <w:t>E</w:t>
            </w:r>
            <w:r w:rsidR="00672680">
              <w:t>-</w:t>
            </w:r>
            <w:r>
              <w:t>mailadres contactpersoon</w:t>
            </w:r>
          </w:p>
        </w:tc>
        <w:tc>
          <w:tcPr>
            <w:tcW w:w="6127" w:type="dxa"/>
          </w:tcPr>
          <w:p w14:paraId="626A3280" w14:textId="77777777" w:rsidR="00AA1C30" w:rsidRDefault="00AA1C30" w:rsidP="00AA1C30">
            <w:pPr>
              <w:pStyle w:val="Geenafstand"/>
            </w:pPr>
          </w:p>
        </w:tc>
      </w:tr>
    </w:tbl>
    <w:p w14:paraId="4425A43B" w14:textId="535ECFBC" w:rsidR="00AA1C30" w:rsidRDefault="00AA1C30"/>
    <w:p w14:paraId="77544E0A" w14:textId="530C8C9C" w:rsidR="00AA1C30" w:rsidRPr="00AA1C30" w:rsidRDefault="00AA1C30">
      <w:pPr>
        <w:rPr>
          <w:i/>
          <w:iCs/>
        </w:rPr>
      </w:pPr>
      <w:r w:rsidRPr="00AA1C30">
        <w:rPr>
          <w:i/>
          <w:iCs/>
        </w:rPr>
        <w:t>In geval van aanvraag door persoon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55"/>
        <w:gridCol w:w="6007"/>
      </w:tblGrid>
      <w:tr w:rsidR="00AA1C30" w14:paraId="617CDA44" w14:textId="77777777" w:rsidTr="00AA1C30">
        <w:tc>
          <w:tcPr>
            <w:tcW w:w="3085" w:type="dxa"/>
          </w:tcPr>
          <w:p w14:paraId="32B65414" w14:textId="6825C36B" w:rsidR="00AA1C30" w:rsidRDefault="00AA1C30" w:rsidP="00AA1C30">
            <w:pPr>
              <w:pStyle w:val="Geenafstand"/>
            </w:pPr>
            <w:r>
              <w:t>Naam</w:t>
            </w:r>
          </w:p>
        </w:tc>
        <w:tc>
          <w:tcPr>
            <w:tcW w:w="6127" w:type="dxa"/>
          </w:tcPr>
          <w:p w14:paraId="17C451A5" w14:textId="77777777" w:rsidR="00AA1C30" w:rsidRDefault="00AA1C30" w:rsidP="00AA1C30">
            <w:pPr>
              <w:pStyle w:val="Geenafstand"/>
            </w:pPr>
          </w:p>
        </w:tc>
      </w:tr>
      <w:tr w:rsidR="00AA1C30" w14:paraId="4BD97749" w14:textId="77777777" w:rsidTr="00AA1C30">
        <w:tc>
          <w:tcPr>
            <w:tcW w:w="3085" w:type="dxa"/>
          </w:tcPr>
          <w:p w14:paraId="0DCE4CCE" w14:textId="7B3585BB" w:rsidR="00AA1C30" w:rsidRDefault="00AA1C30" w:rsidP="00AA1C30">
            <w:pPr>
              <w:pStyle w:val="Geenafstand"/>
            </w:pPr>
            <w:r>
              <w:t>Adres</w:t>
            </w:r>
          </w:p>
        </w:tc>
        <w:tc>
          <w:tcPr>
            <w:tcW w:w="6127" w:type="dxa"/>
          </w:tcPr>
          <w:p w14:paraId="20FFF19D" w14:textId="77777777" w:rsidR="00AA1C30" w:rsidRDefault="00AA1C30" w:rsidP="00AA1C30">
            <w:pPr>
              <w:pStyle w:val="Geenafstand"/>
            </w:pPr>
          </w:p>
          <w:p w14:paraId="3E65361B" w14:textId="789FAEC0" w:rsidR="00AA1C30" w:rsidRDefault="00AA1C30" w:rsidP="00AA1C30">
            <w:pPr>
              <w:pStyle w:val="Geenafstand"/>
            </w:pPr>
          </w:p>
        </w:tc>
      </w:tr>
      <w:tr w:rsidR="00AA1C30" w14:paraId="69E8CC62" w14:textId="77777777" w:rsidTr="00AA1C30">
        <w:tc>
          <w:tcPr>
            <w:tcW w:w="3085" w:type="dxa"/>
          </w:tcPr>
          <w:p w14:paraId="70C1FE50" w14:textId="12B85FDD" w:rsidR="00AA1C30" w:rsidRDefault="00AA1C30" w:rsidP="00AA1C30">
            <w:pPr>
              <w:pStyle w:val="Geenafstand"/>
            </w:pPr>
            <w:r>
              <w:t>Telefoonnummer</w:t>
            </w:r>
          </w:p>
        </w:tc>
        <w:tc>
          <w:tcPr>
            <w:tcW w:w="6127" w:type="dxa"/>
          </w:tcPr>
          <w:p w14:paraId="5D463840" w14:textId="77777777" w:rsidR="00AA1C30" w:rsidRDefault="00AA1C30" w:rsidP="00AA1C30">
            <w:pPr>
              <w:pStyle w:val="Geenafstand"/>
            </w:pPr>
          </w:p>
        </w:tc>
      </w:tr>
      <w:tr w:rsidR="00AA1C30" w14:paraId="6B2EE459" w14:textId="77777777" w:rsidTr="00AA1C30">
        <w:tc>
          <w:tcPr>
            <w:tcW w:w="3085" w:type="dxa"/>
          </w:tcPr>
          <w:p w14:paraId="352E5A6E" w14:textId="5C236329" w:rsidR="00AA1C30" w:rsidRDefault="00AA1C30" w:rsidP="00AA1C30">
            <w:pPr>
              <w:pStyle w:val="Geenafstand"/>
            </w:pPr>
            <w:r>
              <w:t>E</w:t>
            </w:r>
            <w:r w:rsidR="00672680">
              <w:t>-</w:t>
            </w:r>
            <w:r>
              <w:t>mailadres</w:t>
            </w:r>
          </w:p>
        </w:tc>
        <w:tc>
          <w:tcPr>
            <w:tcW w:w="6127" w:type="dxa"/>
          </w:tcPr>
          <w:p w14:paraId="4E4FEC73" w14:textId="77777777" w:rsidR="00AA1C30" w:rsidRDefault="00AA1C30" w:rsidP="00AA1C30">
            <w:pPr>
              <w:pStyle w:val="Geenafstand"/>
            </w:pPr>
          </w:p>
        </w:tc>
      </w:tr>
    </w:tbl>
    <w:p w14:paraId="58C8642E" w14:textId="2051AD31" w:rsidR="00AA1C30" w:rsidRDefault="00AA1C30"/>
    <w:p w14:paraId="786DE5B2" w14:textId="7FF8C7C3" w:rsidR="00AA1C30" w:rsidRPr="00E45DFF" w:rsidRDefault="009B50A0">
      <w:pPr>
        <w:rPr>
          <w:i/>
          <w:iCs/>
        </w:rPr>
      </w:pPr>
      <w:r w:rsidRPr="00E45DFF">
        <w:rPr>
          <w:i/>
          <w:iCs/>
        </w:rPr>
        <w:t>U voldoet aan de volgende voorwaarden: (aankruisen wat van toepassing is)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0"/>
        <w:gridCol w:w="8392"/>
      </w:tblGrid>
      <w:tr w:rsidR="00AA1C30" w14:paraId="469D2F1A" w14:textId="77777777" w:rsidTr="009B50A0">
        <w:sdt>
          <w:sdtPr>
            <w:id w:val="-140437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679B1660" w14:textId="5DE96696" w:rsidR="00AA1C30" w:rsidRDefault="009B50A0" w:rsidP="00AA1C30">
                <w:pPr>
                  <w:pStyle w:val="Geenafstan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37" w:type="dxa"/>
          </w:tcPr>
          <w:p w14:paraId="43B66067" w14:textId="18CDF186" w:rsidR="00AA1C30" w:rsidRDefault="009B50A0" w:rsidP="00AA1C30">
            <w:pPr>
              <w:pStyle w:val="Geenafstand"/>
            </w:pPr>
            <w:r>
              <w:t xml:space="preserve">Uw thuisbasis is in de </w:t>
            </w:r>
            <w:r w:rsidR="00672680">
              <w:t>g</w:t>
            </w:r>
            <w:r>
              <w:t>emeente Tilburg</w:t>
            </w:r>
          </w:p>
        </w:tc>
      </w:tr>
      <w:tr w:rsidR="00AA1C30" w14:paraId="0331C18E" w14:textId="77777777" w:rsidTr="009B50A0">
        <w:sdt>
          <w:sdtPr>
            <w:id w:val="-195069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1A2109B5" w14:textId="0BC1407B" w:rsidR="00AA1C30" w:rsidRDefault="009B50A0" w:rsidP="00AA1C30">
                <w:pPr>
                  <w:pStyle w:val="Geenafstan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37" w:type="dxa"/>
          </w:tcPr>
          <w:p w14:paraId="007E2A84" w14:textId="6BB5AE32" w:rsidR="00AA1C30" w:rsidRDefault="009B50A0" w:rsidP="00AA1C30">
            <w:pPr>
              <w:pStyle w:val="Geenafstand"/>
            </w:pPr>
            <w:r>
              <w:t>Het is de eerste keer dat u een aanvraag doet via deze subsidieregeling</w:t>
            </w:r>
          </w:p>
        </w:tc>
      </w:tr>
      <w:tr w:rsidR="00AA1C30" w14:paraId="12112674" w14:textId="77777777" w:rsidTr="009B50A0">
        <w:sdt>
          <w:sdtPr>
            <w:id w:val="53100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42EC3F0C" w14:textId="3C559D15" w:rsidR="00AA1C30" w:rsidRDefault="009B50A0" w:rsidP="00AA1C30">
                <w:pPr>
                  <w:pStyle w:val="Geenafstan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37" w:type="dxa"/>
          </w:tcPr>
          <w:p w14:paraId="7C3B82AD" w14:textId="542508A9" w:rsidR="00AA1C30" w:rsidRDefault="009B50A0" w:rsidP="00AA1C30">
            <w:pPr>
              <w:pStyle w:val="Geenafstand"/>
            </w:pPr>
            <w:r>
              <w:t xml:space="preserve">De subsidie wordt niet gebruikt </w:t>
            </w:r>
            <w:r w:rsidRPr="006B416B">
              <w:rPr>
                <w:rFonts w:eastAsia="Times New Roman" w:cstheme="minorHAnsi"/>
                <w:szCs w:val="20"/>
                <w:lang w:eastAsia="nl-NL"/>
              </w:rPr>
              <w:t>voor het financieren van een jubileum, consumpties, onvoorziene kosten of activiteiten met een partijpolitiek of godsdienstig karakter</w:t>
            </w:r>
          </w:p>
        </w:tc>
      </w:tr>
      <w:tr w:rsidR="00AA1C30" w14:paraId="4B2F6828" w14:textId="77777777" w:rsidTr="009B50A0">
        <w:sdt>
          <w:sdtPr>
            <w:id w:val="-65090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36A00F20" w14:textId="2A9EF63B" w:rsidR="00AA1C30" w:rsidRDefault="009B50A0" w:rsidP="00AA1C30">
                <w:pPr>
                  <w:pStyle w:val="Geenafstan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37" w:type="dxa"/>
          </w:tcPr>
          <w:p w14:paraId="35710090" w14:textId="453AF871" w:rsidR="00AA1C30" w:rsidRDefault="00E45DFF" w:rsidP="00AA1C30">
            <w:pPr>
              <w:pStyle w:val="Geenafstand"/>
            </w:pPr>
            <w:r>
              <w:rPr>
                <w:lang w:eastAsia="nl-NL"/>
              </w:rPr>
              <w:t>De activiteit wordt binnen 12 maanden na verlening van de subsidie afgerond</w:t>
            </w:r>
          </w:p>
        </w:tc>
      </w:tr>
      <w:tr w:rsidR="00AA1C30" w14:paraId="60FD147C" w14:textId="77777777" w:rsidTr="009B50A0">
        <w:sdt>
          <w:sdtPr>
            <w:id w:val="158865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7274CA36" w14:textId="6D88A401" w:rsidR="00AA1C30" w:rsidRDefault="009B50A0" w:rsidP="00AA1C30">
                <w:pPr>
                  <w:pStyle w:val="Geenafstan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37" w:type="dxa"/>
          </w:tcPr>
          <w:p w14:paraId="057E7FE5" w14:textId="6D8B8ECD" w:rsidR="00AA1C30" w:rsidRDefault="00E45DFF" w:rsidP="00AA1C30">
            <w:pPr>
              <w:pStyle w:val="Geenafstand"/>
            </w:pPr>
            <w:r>
              <w:rPr>
                <w:lang w:eastAsia="nl-NL"/>
              </w:rPr>
              <w:t>De aanvraag bedraagt</w:t>
            </w:r>
            <w:r w:rsidRPr="00385FC6">
              <w:rPr>
                <w:lang w:eastAsia="nl-NL"/>
              </w:rPr>
              <w:t xml:space="preserve"> maximaal € 7.500,-</w:t>
            </w:r>
          </w:p>
        </w:tc>
      </w:tr>
    </w:tbl>
    <w:p w14:paraId="7790CE89" w14:textId="1EBD5717" w:rsidR="00E45DFF" w:rsidRDefault="00E45DFF"/>
    <w:p w14:paraId="60C2C420" w14:textId="0EE5286B" w:rsidR="00E45DFF" w:rsidRPr="00E45DFF" w:rsidRDefault="00E45DFF">
      <w:pPr>
        <w:rPr>
          <w:i/>
          <w:iCs/>
        </w:rPr>
      </w:pPr>
      <w:r w:rsidRPr="00E45DFF">
        <w:rPr>
          <w:i/>
          <w:iCs/>
        </w:rPr>
        <w:t>De activiteit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53"/>
        <w:gridCol w:w="6009"/>
      </w:tblGrid>
      <w:tr w:rsidR="00AA1C30" w14:paraId="50B5224F" w14:textId="77777777" w:rsidTr="00E45DFF">
        <w:tc>
          <w:tcPr>
            <w:tcW w:w="3085" w:type="dxa"/>
          </w:tcPr>
          <w:p w14:paraId="24CFFBC8" w14:textId="77777777" w:rsidR="00AA1C30" w:rsidRDefault="00E45DFF" w:rsidP="00AA1C30">
            <w:pPr>
              <w:pStyle w:val="Geenafstand"/>
            </w:pPr>
            <w:r>
              <w:t>Omschrijving van de activiteit</w:t>
            </w:r>
          </w:p>
          <w:p w14:paraId="1E8809DF" w14:textId="77777777" w:rsidR="00E45DFF" w:rsidRDefault="00E45DFF" w:rsidP="00AA1C30">
            <w:pPr>
              <w:pStyle w:val="Geenafstand"/>
            </w:pPr>
          </w:p>
          <w:p w14:paraId="2C9282ED" w14:textId="74593D0D" w:rsidR="00E45DFF" w:rsidRDefault="00E45DFF" w:rsidP="00AA1C30">
            <w:pPr>
              <w:pStyle w:val="Geenafstand"/>
            </w:pPr>
          </w:p>
        </w:tc>
        <w:tc>
          <w:tcPr>
            <w:tcW w:w="6127" w:type="dxa"/>
          </w:tcPr>
          <w:p w14:paraId="0BB598D7" w14:textId="18D2079D" w:rsidR="00E45DFF" w:rsidRDefault="00E45DFF" w:rsidP="00AA1C30">
            <w:pPr>
              <w:pStyle w:val="Geenafstand"/>
            </w:pPr>
          </w:p>
        </w:tc>
      </w:tr>
      <w:tr w:rsidR="00F3220C" w14:paraId="12134AFA" w14:textId="77777777" w:rsidTr="00E45DFF">
        <w:tc>
          <w:tcPr>
            <w:tcW w:w="3085" w:type="dxa"/>
          </w:tcPr>
          <w:p w14:paraId="33783F38" w14:textId="77777777" w:rsidR="00F3220C" w:rsidRDefault="00F3220C" w:rsidP="00AA1C30">
            <w:pPr>
              <w:pStyle w:val="Geenafstand"/>
            </w:pPr>
            <w:r>
              <w:t>Motivatie voor de activiteit</w:t>
            </w:r>
          </w:p>
          <w:p w14:paraId="472019F3" w14:textId="77777777" w:rsidR="00F3220C" w:rsidRDefault="00F3220C" w:rsidP="00AA1C30">
            <w:pPr>
              <w:pStyle w:val="Geenafstand"/>
            </w:pPr>
          </w:p>
          <w:p w14:paraId="76A9C842" w14:textId="271E0E87" w:rsidR="00F3220C" w:rsidRDefault="00F3220C" w:rsidP="00AA1C30">
            <w:pPr>
              <w:pStyle w:val="Geenafstand"/>
            </w:pPr>
          </w:p>
        </w:tc>
        <w:tc>
          <w:tcPr>
            <w:tcW w:w="6127" w:type="dxa"/>
          </w:tcPr>
          <w:p w14:paraId="6A747E04" w14:textId="77777777" w:rsidR="00F3220C" w:rsidRDefault="00F3220C" w:rsidP="00AA1C30">
            <w:pPr>
              <w:pStyle w:val="Geenafstand"/>
            </w:pPr>
          </w:p>
        </w:tc>
      </w:tr>
      <w:tr w:rsidR="00AA1C30" w14:paraId="50AAE089" w14:textId="77777777" w:rsidTr="00E45DFF">
        <w:tc>
          <w:tcPr>
            <w:tcW w:w="3085" w:type="dxa"/>
          </w:tcPr>
          <w:p w14:paraId="3B371E83" w14:textId="77777777" w:rsidR="00E45DFF" w:rsidRDefault="00E45DFF" w:rsidP="00E45DFF">
            <w:pPr>
              <w:pStyle w:val="Geenafstand"/>
            </w:pPr>
            <w:r>
              <w:t>Wat is de doelgroep van de activiteit?</w:t>
            </w:r>
          </w:p>
          <w:p w14:paraId="05410211" w14:textId="4C9A6819" w:rsidR="00E45DFF" w:rsidRDefault="00E45DFF" w:rsidP="00E45DFF">
            <w:pPr>
              <w:pStyle w:val="Geenafstand"/>
            </w:pPr>
          </w:p>
        </w:tc>
        <w:tc>
          <w:tcPr>
            <w:tcW w:w="6127" w:type="dxa"/>
          </w:tcPr>
          <w:p w14:paraId="29F90112" w14:textId="2BB3AF30" w:rsidR="00E45DFF" w:rsidRDefault="00E45DFF" w:rsidP="00AA1C30">
            <w:pPr>
              <w:pStyle w:val="Geenafstand"/>
            </w:pPr>
          </w:p>
        </w:tc>
      </w:tr>
      <w:tr w:rsidR="00E45DFF" w14:paraId="0759A90E" w14:textId="77777777" w:rsidTr="00E45DFF">
        <w:tc>
          <w:tcPr>
            <w:tcW w:w="3085" w:type="dxa"/>
          </w:tcPr>
          <w:p w14:paraId="6DFC4782" w14:textId="77777777" w:rsidR="00E45DFF" w:rsidRDefault="00E45DFF" w:rsidP="00E45DFF">
            <w:pPr>
              <w:pStyle w:val="Geenafstand"/>
            </w:pPr>
            <w:r>
              <w:t>Op welke problematiek speelt de activiteit in?</w:t>
            </w:r>
          </w:p>
          <w:p w14:paraId="752097DE" w14:textId="77777777" w:rsidR="00E45DFF" w:rsidRDefault="00E45DFF" w:rsidP="00AA1C30">
            <w:pPr>
              <w:pStyle w:val="Geenafstand"/>
            </w:pPr>
          </w:p>
        </w:tc>
        <w:tc>
          <w:tcPr>
            <w:tcW w:w="6127" w:type="dxa"/>
          </w:tcPr>
          <w:p w14:paraId="7E6F1A87" w14:textId="77777777" w:rsidR="00E45DFF" w:rsidRDefault="00E45DFF" w:rsidP="00AA1C30">
            <w:pPr>
              <w:pStyle w:val="Geenafstand"/>
            </w:pPr>
          </w:p>
        </w:tc>
      </w:tr>
      <w:tr w:rsidR="00E45DFF" w14:paraId="76AFD0EF" w14:textId="77777777" w:rsidTr="00E45DFF">
        <w:tc>
          <w:tcPr>
            <w:tcW w:w="3085" w:type="dxa"/>
          </w:tcPr>
          <w:p w14:paraId="521EFFC6" w14:textId="77777777" w:rsidR="00E45DFF" w:rsidRDefault="00E45DFF" w:rsidP="00AA1C30">
            <w:pPr>
              <w:pStyle w:val="Geenafstand"/>
            </w:pPr>
            <w:r>
              <w:t>Hoe wordt de doelgroep bereikt om de activiteit aan te kondigen?</w:t>
            </w:r>
          </w:p>
          <w:p w14:paraId="7EC8B45D" w14:textId="6296E6BE" w:rsidR="00E45DFF" w:rsidRDefault="00E45DFF" w:rsidP="00AA1C30">
            <w:pPr>
              <w:pStyle w:val="Geenafstand"/>
            </w:pPr>
          </w:p>
        </w:tc>
        <w:tc>
          <w:tcPr>
            <w:tcW w:w="6127" w:type="dxa"/>
          </w:tcPr>
          <w:p w14:paraId="74BC4BAB" w14:textId="77777777" w:rsidR="00E45DFF" w:rsidRDefault="00E45DFF" w:rsidP="00AA1C30">
            <w:pPr>
              <w:pStyle w:val="Geenafstand"/>
            </w:pPr>
          </w:p>
        </w:tc>
      </w:tr>
      <w:tr w:rsidR="00E45DFF" w14:paraId="00D3A275" w14:textId="77777777" w:rsidTr="00E45DFF">
        <w:tc>
          <w:tcPr>
            <w:tcW w:w="3085" w:type="dxa"/>
          </w:tcPr>
          <w:p w14:paraId="06F633EB" w14:textId="5232BFC0" w:rsidR="00E45DFF" w:rsidRDefault="0088637C" w:rsidP="00AA1C30">
            <w:pPr>
              <w:pStyle w:val="Geenafstand"/>
            </w:pPr>
            <w:r>
              <w:t xml:space="preserve">Hoeveel </w:t>
            </w:r>
            <w:r w:rsidR="004C37DF">
              <w:t>jongeren</w:t>
            </w:r>
            <w:r>
              <w:t xml:space="preserve"> zullen deelnemen aan de activiteit?</w:t>
            </w:r>
          </w:p>
          <w:p w14:paraId="788B930C" w14:textId="58B73196" w:rsidR="0088637C" w:rsidRDefault="0088637C" w:rsidP="00AA1C30">
            <w:pPr>
              <w:pStyle w:val="Geenafstand"/>
            </w:pPr>
          </w:p>
        </w:tc>
        <w:tc>
          <w:tcPr>
            <w:tcW w:w="6127" w:type="dxa"/>
          </w:tcPr>
          <w:p w14:paraId="1D9539B5" w14:textId="77777777" w:rsidR="00E45DFF" w:rsidRDefault="00E45DFF" w:rsidP="00AA1C30">
            <w:pPr>
              <w:pStyle w:val="Geenafstand"/>
            </w:pPr>
          </w:p>
        </w:tc>
      </w:tr>
      <w:tr w:rsidR="00F51770" w14:paraId="733D2415" w14:textId="77777777" w:rsidTr="00E45DFF">
        <w:tc>
          <w:tcPr>
            <w:tcW w:w="3085" w:type="dxa"/>
          </w:tcPr>
          <w:p w14:paraId="14A4CB31" w14:textId="77777777" w:rsidR="00F51770" w:rsidRDefault="00F51770" w:rsidP="00AA1C30">
            <w:pPr>
              <w:pStyle w:val="Geenafstand"/>
            </w:pPr>
            <w:r>
              <w:t>Wanneer vindt de activiteit plaats?</w:t>
            </w:r>
          </w:p>
          <w:p w14:paraId="43010C66" w14:textId="77777777" w:rsidR="00F51770" w:rsidRDefault="00F51770" w:rsidP="00AA1C30">
            <w:pPr>
              <w:pStyle w:val="Geenafstand"/>
            </w:pPr>
          </w:p>
          <w:p w14:paraId="5F50D307" w14:textId="1113E33B" w:rsidR="00F51770" w:rsidRDefault="00F51770" w:rsidP="00AA1C30">
            <w:pPr>
              <w:pStyle w:val="Geenafstand"/>
            </w:pPr>
          </w:p>
        </w:tc>
        <w:tc>
          <w:tcPr>
            <w:tcW w:w="6127" w:type="dxa"/>
          </w:tcPr>
          <w:p w14:paraId="3ABCACC7" w14:textId="77777777" w:rsidR="00F51770" w:rsidRDefault="00F51770" w:rsidP="00AA1C30">
            <w:pPr>
              <w:pStyle w:val="Geenafstand"/>
            </w:pPr>
          </w:p>
        </w:tc>
      </w:tr>
      <w:tr w:rsidR="00E45DFF" w14:paraId="1CA3171C" w14:textId="77777777" w:rsidTr="00E45DFF">
        <w:tc>
          <w:tcPr>
            <w:tcW w:w="3085" w:type="dxa"/>
          </w:tcPr>
          <w:p w14:paraId="39FFFB62" w14:textId="3F6DCB59" w:rsidR="00E45DFF" w:rsidRDefault="0088637C" w:rsidP="00AA1C30">
            <w:pPr>
              <w:pStyle w:val="Geenafstand"/>
            </w:pPr>
            <w:r>
              <w:t>Met welke partij</w:t>
            </w:r>
            <w:r w:rsidR="00F3220C">
              <w:t>(</w:t>
            </w:r>
            <w:r>
              <w:t>en</w:t>
            </w:r>
            <w:r w:rsidR="00F3220C">
              <w:t>)</w:t>
            </w:r>
            <w:r>
              <w:t xml:space="preserve"> wordt samengewerkt?</w:t>
            </w:r>
          </w:p>
          <w:p w14:paraId="5A604B0B" w14:textId="5807B036" w:rsidR="0088637C" w:rsidRDefault="0088637C" w:rsidP="00AA1C30">
            <w:pPr>
              <w:pStyle w:val="Geenafstand"/>
            </w:pPr>
          </w:p>
        </w:tc>
        <w:tc>
          <w:tcPr>
            <w:tcW w:w="6127" w:type="dxa"/>
          </w:tcPr>
          <w:p w14:paraId="3B2BDBFC" w14:textId="77777777" w:rsidR="00E45DFF" w:rsidRDefault="00E45DFF" w:rsidP="00AA1C30">
            <w:pPr>
              <w:pStyle w:val="Geenafstand"/>
            </w:pPr>
          </w:p>
        </w:tc>
      </w:tr>
      <w:tr w:rsidR="00E45DFF" w14:paraId="31DC92D8" w14:textId="77777777" w:rsidTr="00E45DFF">
        <w:tc>
          <w:tcPr>
            <w:tcW w:w="3085" w:type="dxa"/>
          </w:tcPr>
          <w:p w14:paraId="70FA77F2" w14:textId="269464A9" w:rsidR="00F3220C" w:rsidRDefault="002F1616" w:rsidP="00AA1C30">
            <w:pPr>
              <w:pStyle w:val="Geenafstand"/>
            </w:pPr>
            <w:r>
              <w:t xml:space="preserve">Wat zijn de kosten van de activiteit in totaal, inclusief niet verrekenbare BTW? </w:t>
            </w:r>
          </w:p>
        </w:tc>
        <w:tc>
          <w:tcPr>
            <w:tcW w:w="6127" w:type="dxa"/>
          </w:tcPr>
          <w:p w14:paraId="53D873BA" w14:textId="77777777" w:rsidR="00E45DFF" w:rsidRDefault="00E45DFF" w:rsidP="00AA1C30">
            <w:pPr>
              <w:pStyle w:val="Geenafstand"/>
            </w:pPr>
          </w:p>
        </w:tc>
      </w:tr>
    </w:tbl>
    <w:p w14:paraId="6C9F910E" w14:textId="721EE295" w:rsidR="006A165A" w:rsidRDefault="006A165A" w:rsidP="006A165A">
      <w:pPr>
        <w:pStyle w:val="Geenafstand"/>
      </w:pPr>
    </w:p>
    <w:p w14:paraId="68147979" w14:textId="77777777" w:rsidR="002F1616" w:rsidRDefault="002F1616" w:rsidP="002F1616">
      <w:pPr>
        <w:pStyle w:val="Geenafstand"/>
        <w:rPr>
          <w:i/>
          <w:iCs/>
        </w:rPr>
      </w:pPr>
      <w:r>
        <w:rPr>
          <w:i/>
          <w:iCs/>
        </w:rPr>
        <w:t>Voeg hieronder uw gespecificeerde begroting van de activiteit toe</w:t>
      </w:r>
    </w:p>
    <w:p w14:paraId="74851535" w14:textId="77777777" w:rsidR="002F1616" w:rsidRDefault="002F1616" w:rsidP="002F1616">
      <w:pPr>
        <w:pStyle w:val="Geenafstand"/>
        <w:rPr>
          <w:i/>
          <w:iCs/>
        </w:rPr>
      </w:pPr>
    </w:p>
    <w:p w14:paraId="308B94EE" w14:textId="77777777" w:rsidR="002F1616" w:rsidRDefault="002F1616" w:rsidP="002F1616">
      <w:pPr>
        <w:pStyle w:val="Geenafstand"/>
        <w:rPr>
          <w:i/>
          <w:iCs/>
        </w:rPr>
      </w:pPr>
      <w:r>
        <w:rPr>
          <w:i/>
          <w:iCs/>
        </w:rPr>
        <w:t>Kruis aan wat van toepassing is:</w:t>
      </w:r>
    </w:p>
    <w:p w14:paraId="75DD3FE8" w14:textId="77777777" w:rsidR="002F1616" w:rsidRDefault="00291620" w:rsidP="002F1616">
      <w:pPr>
        <w:pStyle w:val="Geenafstand"/>
      </w:pPr>
      <w:sdt>
        <w:sdtPr>
          <w:id w:val="-87553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616" w:rsidRPr="002F1616">
            <w:rPr>
              <w:rFonts w:ascii="MS Gothic" w:eastAsia="MS Gothic" w:hAnsi="MS Gothic" w:hint="eastAsia"/>
            </w:rPr>
            <w:t>☐</w:t>
          </w:r>
        </w:sdtContent>
      </w:sdt>
      <w:r w:rsidR="002F1616">
        <w:t xml:space="preserve">    </w:t>
      </w:r>
      <w:r w:rsidR="002F1616">
        <w:rPr>
          <w:i/>
          <w:iCs/>
        </w:rPr>
        <w:t>Begroting exclusief BTW</w:t>
      </w:r>
    </w:p>
    <w:p w14:paraId="43E99221" w14:textId="77777777" w:rsidR="002F1616" w:rsidRDefault="00291620" w:rsidP="002F1616">
      <w:pPr>
        <w:pStyle w:val="Geenafstand"/>
      </w:pPr>
      <w:sdt>
        <w:sdtPr>
          <w:id w:val="-127740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616" w:rsidRPr="002F1616">
            <w:rPr>
              <w:rFonts w:ascii="MS Gothic" w:eastAsia="MS Gothic" w:hAnsi="MS Gothic" w:hint="eastAsia"/>
            </w:rPr>
            <w:t>☐</w:t>
          </w:r>
        </w:sdtContent>
      </w:sdt>
      <w:r w:rsidR="002F1616">
        <w:t xml:space="preserve">    </w:t>
      </w:r>
      <w:r w:rsidR="002F1616">
        <w:rPr>
          <w:i/>
          <w:iCs/>
        </w:rPr>
        <w:t>Begroting inclusief niet verrekenbare BTW (met specificatie)</w:t>
      </w:r>
    </w:p>
    <w:p w14:paraId="7297D6B9" w14:textId="77777777" w:rsidR="002F1616" w:rsidRDefault="002F1616" w:rsidP="002F1616">
      <w:pPr>
        <w:pStyle w:val="Geenafstand"/>
      </w:pPr>
    </w:p>
    <w:p w14:paraId="7C339707" w14:textId="77777777" w:rsidR="00F3220C" w:rsidRPr="00BA1B56" w:rsidRDefault="00F3220C" w:rsidP="006A165A">
      <w:pPr>
        <w:pStyle w:val="Geenafstand"/>
      </w:pPr>
    </w:p>
    <w:sectPr w:rsidR="00F3220C" w:rsidRPr="00BA1B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47853" w14:textId="77777777" w:rsidR="006A165A" w:rsidRDefault="006A165A" w:rsidP="00F91A8A">
      <w:pPr>
        <w:spacing w:line="240" w:lineRule="auto"/>
      </w:pPr>
      <w:r>
        <w:separator/>
      </w:r>
    </w:p>
  </w:endnote>
  <w:endnote w:type="continuationSeparator" w:id="0">
    <w:p w14:paraId="545D25AB" w14:textId="77777777" w:rsidR="006A165A" w:rsidRDefault="006A165A" w:rsidP="00F91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8F93D" w14:textId="77777777" w:rsidR="00F91A8A" w:rsidRDefault="00F91A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7F4FB" w14:textId="77777777" w:rsidR="00F91A8A" w:rsidRDefault="00F91A8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EEE67" w14:textId="77777777" w:rsidR="00F91A8A" w:rsidRDefault="00F91A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366C2" w14:textId="77777777" w:rsidR="006A165A" w:rsidRDefault="006A165A" w:rsidP="00F91A8A">
      <w:pPr>
        <w:spacing w:line="240" w:lineRule="auto"/>
      </w:pPr>
      <w:r>
        <w:separator/>
      </w:r>
    </w:p>
  </w:footnote>
  <w:footnote w:type="continuationSeparator" w:id="0">
    <w:p w14:paraId="431037ED" w14:textId="77777777" w:rsidR="006A165A" w:rsidRDefault="006A165A" w:rsidP="00F91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1CB04" w14:textId="77777777" w:rsidR="00F91A8A" w:rsidRDefault="00F91A8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1E05" w14:textId="77777777" w:rsidR="00F91A8A" w:rsidRDefault="00F91A8A" w:rsidP="00F91A8A">
    <w:pPr>
      <w:pStyle w:val="Voet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9B24D" w14:textId="77777777" w:rsidR="00F91A8A" w:rsidRDefault="00F91A8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65A"/>
    <w:rsid w:val="000A17A9"/>
    <w:rsid w:val="000E27D1"/>
    <w:rsid w:val="00183BFF"/>
    <w:rsid w:val="00186254"/>
    <w:rsid w:val="00291620"/>
    <w:rsid w:val="002F1616"/>
    <w:rsid w:val="004C37DF"/>
    <w:rsid w:val="005355A5"/>
    <w:rsid w:val="0063599E"/>
    <w:rsid w:val="00672680"/>
    <w:rsid w:val="006A165A"/>
    <w:rsid w:val="00747D8B"/>
    <w:rsid w:val="007D034A"/>
    <w:rsid w:val="0087365A"/>
    <w:rsid w:val="0088637C"/>
    <w:rsid w:val="009B50A0"/>
    <w:rsid w:val="00A9425F"/>
    <w:rsid w:val="00AA1C30"/>
    <w:rsid w:val="00BA1B56"/>
    <w:rsid w:val="00C4694D"/>
    <w:rsid w:val="00E45DFF"/>
    <w:rsid w:val="00ED52CE"/>
    <w:rsid w:val="00EE144A"/>
    <w:rsid w:val="00F3220C"/>
    <w:rsid w:val="00F51770"/>
    <w:rsid w:val="00F9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79B2"/>
  <w15:chartTrackingRefBased/>
  <w15:docId w15:val="{97AC081E-9C29-48D2-A222-92B5F92D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6254"/>
    <w:pPr>
      <w:spacing w:after="0" w:line="240" w:lineRule="atLeast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91A8A"/>
    <w:pPr>
      <w:keepNext/>
      <w:keepLines/>
      <w:spacing w:after="24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1A8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1A8A"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1A8A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1A8A"/>
    <w:rPr>
      <w:rFonts w:eastAsiaTheme="majorEastAsia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91A8A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1A8A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F91A8A"/>
    <w:rPr>
      <w:rFonts w:eastAsiaTheme="majorEastAsia" w:cstheme="majorBidi"/>
      <w:b/>
      <w:bCs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91A8A"/>
    <w:rPr>
      <w:i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A8A"/>
    <w:rPr>
      <w:i/>
      <w:sz w:val="16"/>
    </w:rPr>
  </w:style>
  <w:style w:type="paragraph" w:styleId="Geenafstand">
    <w:name w:val="No Spacing"/>
    <w:uiPriority w:val="1"/>
    <w:qFormat/>
    <w:rsid w:val="006A165A"/>
    <w:pPr>
      <w:spacing w:after="0" w:line="240" w:lineRule="auto"/>
    </w:pPr>
    <w:rPr>
      <w:sz w:val="20"/>
    </w:rPr>
  </w:style>
  <w:style w:type="table" w:styleId="Tabelraster">
    <w:name w:val="Table Grid"/>
    <w:basedOn w:val="Standaardtabel"/>
    <w:uiPriority w:val="59"/>
    <w:rsid w:val="006A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Slegers, Marianne</dc:creator>
  <cp:keywords/>
  <dc:description/>
  <cp:lastModifiedBy>Coenraad, Kim</cp:lastModifiedBy>
  <cp:revision>2</cp:revision>
  <dcterms:created xsi:type="dcterms:W3CDTF">2021-07-19T10:41:00Z</dcterms:created>
  <dcterms:modified xsi:type="dcterms:W3CDTF">2021-07-19T10:41:00Z</dcterms:modified>
</cp:coreProperties>
</file>