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769E" w14:textId="0DA734E2" w:rsidR="00F91A8A" w:rsidRPr="007723E8" w:rsidRDefault="000318E3" w:rsidP="00BA1B56">
      <w:pPr>
        <w:rPr>
          <w:b/>
          <w:bCs/>
          <w:sz w:val="24"/>
          <w:szCs w:val="24"/>
        </w:rPr>
      </w:pPr>
      <w:r w:rsidRPr="007723E8">
        <w:rPr>
          <w:b/>
          <w:bCs/>
          <w:sz w:val="24"/>
          <w:szCs w:val="24"/>
        </w:rPr>
        <w:t>Activiteitenplan</w:t>
      </w:r>
      <w:r w:rsidR="00267798">
        <w:rPr>
          <w:b/>
          <w:bCs/>
          <w:sz w:val="24"/>
          <w:szCs w:val="24"/>
        </w:rPr>
        <w:t xml:space="preserve"> (naam organisatie): </w:t>
      </w:r>
    </w:p>
    <w:p w14:paraId="72B9A86C" w14:textId="577F21DB" w:rsidR="000318E3" w:rsidRDefault="000318E3" w:rsidP="00BA1B56"/>
    <w:tbl>
      <w:tblPr>
        <w:tblStyle w:val="Tabelraster"/>
        <w:tblW w:w="13930" w:type="dxa"/>
        <w:tblLook w:val="04A0" w:firstRow="1" w:lastRow="0" w:firstColumn="1" w:lastColumn="0" w:noHBand="0" w:noVBand="1"/>
      </w:tblPr>
      <w:tblGrid>
        <w:gridCol w:w="2741"/>
        <w:gridCol w:w="2074"/>
        <w:gridCol w:w="2410"/>
        <w:gridCol w:w="2551"/>
        <w:gridCol w:w="2126"/>
        <w:gridCol w:w="2028"/>
      </w:tblGrid>
      <w:tr w:rsidR="00560ABE" w14:paraId="7E39D02B" w14:textId="7334A9A1" w:rsidTr="003963FA">
        <w:trPr>
          <w:trHeight w:val="756"/>
        </w:trPr>
        <w:tc>
          <w:tcPr>
            <w:tcW w:w="2741" w:type="dxa"/>
            <w:shd w:val="clear" w:color="auto" w:fill="00B0F0"/>
          </w:tcPr>
          <w:p w14:paraId="7200832B" w14:textId="50DBCCEA" w:rsidR="00560ABE" w:rsidRPr="00762B08" w:rsidRDefault="00560ABE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 xml:space="preserve">Toelichting van de activiteiten </w:t>
            </w:r>
          </w:p>
        </w:tc>
        <w:tc>
          <w:tcPr>
            <w:tcW w:w="2074" w:type="dxa"/>
            <w:shd w:val="clear" w:color="auto" w:fill="00B0F0"/>
          </w:tcPr>
          <w:p w14:paraId="18B50049" w14:textId="77777777" w:rsidR="00560ABE" w:rsidRPr="00762B08" w:rsidRDefault="00560ABE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Werkzame elementen</w:t>
            </w:r>
          </w:p>
        </w:tc>
        <w:tc>
          <w:tcPr>
            <w:tcW w:w="2410" w:type="dxa"/>
            <w:shd w:val="clear" w:color="auto" w:fill="00B0F0"/>
          </w:tcPr>
          <w:p w14:paraId="72D8A724" w14:textId="77777777" w:rsidR="00560ABE" w:rsidRPr="00762B08" w:rsidRDefault="00560ABE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Voor wie voer je de activiteit uit?</w:t>
            </w:r>
          </w:p>
        </w:tc>
        <w:tc>
          <w:tcPr>
            <w:tcW w:w="2551" w:type="dxa"/>
            <w:shd w:val="clear" w:color="auto" w:fill="00B0F0"/>
          </w:tcPr>
          <w:p w14:paraId="7C90F9E0" w14:textId="77777777" w:rsidR="00560ABE" w:rsidRPr="00762B08" w:rsidRDefault="00560ABE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Waar voer je de activiteit uit?</w:t>
            </w:r>
          </w:p>
        </w:tc>
        <w:tc>
          <w:tcPr>
            <w:tcW w:w="2126" w:type="dxa"/>
            <w:shd w:val="clear" w:color="auto" w:fill="00B0F0"/>
          </w:tcPr>
          <w:p w14:paraId="60CEF27F" w14:textId="77777777" w:rsidR="00560ABE" w:rsidRPr="00762B08" w:rsidRDefault="00560ABE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Wanneer voer je de activiteit uit?</w:t>
            </w:r>
          </w:p>
        </w:tc>
        <w:tc>
          <w:tcPr>
            <w:tcW w:w="2028" w:type="dxa"/>
            <w:shd w:val="clear" w:color="auto" w:fill="00B0F0"/>
          </w:tcPr>
          <w:p w14:paraId="465C6BD7" w14:textId="6417B706" w:rsidR="00560ABE" w:rsidRPr="00762B08" w:rsidRDefault="00560ABE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Toelichting bij verantwoording</w:t>
            </w:r>
          </w:p>
        </w:tc>
      </w:tr>
      <w:tr w:rsidR="00560ABE" w14:paraId="1FE0CB0D" w14:textId="62A1F5BD" w:rsidTr="003963FA">
        <w:trPr>
          <w:trHeight w:val="507"/>
        </w:trPr>
        <w:tc>
          <w:tcPr>
            <w:tcW w:w="2741" w:type="dxa"/>
          </w:tcPr>
          <w:p w14:paraId="1BBADDB4" w14:textId="0916475B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0AF40041" w14:textId="35B27EE5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4DBA7030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046ED295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2A915C3F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258CA69E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7A5D3D4E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77B73610" w14:textId="6605DDE2" w:rsidTr="003963FA">
        <w:trPr>
          <w:trHeight w:val="507"/>
        </w:trPr>
        <w:tc>
          <w:tcPr>
            <w:tcW w:w="2741" w:type="dxa"/>
          </w:tcPr>
          <w:p w14:paraId="798FFC5C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0DDA686C" w14:textId="6AD7F2F1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0EE4C1A4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78E57236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155B8651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733C9F46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0A1E0D62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3A657F78" w14:textId="3DF419C1" w:rsidTr="003963FA">
        <w:trPr>
          <w:trHeight w:val="507"/>
        </w:trPr>
        <w:tc>
          <w:tcPr>
            <w:tcW w:w="2741" w:type="dxa"/>
          </w:tcPr>
          <w:p w14:paraId="31D720FA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4AA20AE8" w14:textId="23D15C85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4589534D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404D95D4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7B79AC38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05D0E81E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588CE0F2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188FE5FF" w14:textId="2F9E89F8" w:rsidTr="003963FA">
        <w:trPr>
          <w:trHeight w:val="507"/>
        </w:trPr>
        <w:tc>
          <w:tcPr>
            <w:tcW w:w="2741" w:type="dxa"/>
          </w:tcPr>
          <w:p w14:paraId="44BC2445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62D7FDC0" w14:textId="2518D550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132EA2D1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7F28ED42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60230C2A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3B968598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701FB1B4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42926CBC" w14:textId="0AF13297" w:rsidTr="003963FA">
        <w:trPr>
          <w:trHeight w:val="496"/>
        </w:trPr>
        <w:tc>
          <w:tcPr>
            <w:tcW w:w="2741" w:type="dxa"/>
          </w:tcPr>
          <w:p w14:paraId="1F2A9CE5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63772FF1" w14:textId="00C84C7A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6E771540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69773D3F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1E75839D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1D46DCD4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622E896B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1FDF05A7" w14:textId="2E5AC169" w:rsidTr="003963FA">
        <w:trPr>
          <w:trHeight w:val="507"/>
        </w:trPr>
        <w:tc>
          <w:tcPr>
            <w:tcW w:w="2741" w:type="dxa"/>
          </w:tcPr>
          <w:p w14:paraId="483F841D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06623939" w14:textId="40D1B5FD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0139F9C8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2830185E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58239628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684450DC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6ABAB66E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48715809" w14:textId="17F57946" w:rsidTr="003963FA">
        <w:trPr>
          <w:trHeight w:val="507"/>
        </w:trPr>
        <w:tc>
          <w:tcPr>
            <w:tcW w:w="2741" w:type="dxa"/>
          </w:tcPr>
          <w:p w14:paraId="16A0737E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49E8A990" w14:textId="47BC1C8F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7DBDE79A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796B0D88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1AF30DB9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79623AA9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3F3A27B4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210FEE0C" w14:textId="351203DA" w:rsidTr="003963FA">
        <w:trPr>
          <w:trHeight w:val="507"/>
        </w:trPr>
        <w:tc>
          <w:tcPr>
            <w:tcW w:w="2741" w:type="dxa"/>
          </w:tcPr>
          <w:p w14:paraId="2BE7F0EA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3F4B27D0" w14:textId="247B5E93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41432889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4876DEAB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13492A3A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78E5C051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0F2A8569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49A18EBB" w14:textId="6D4CBDFF" w:rsidTr="003963FA">
        <w:trPr>
          <w:trHeight w:val="507"/>
        </w:trPr>
        <w:tc>
          <w:tcPr>
            <w:tcW w:w="2741" w:type="dxa"/>
          </w:tcPr>
          <w:p w14:paraId="5BA5BF22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7B2BF755" w14:textId="7C120DBB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60BC61D3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3601D5DC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7F763C93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75FEC391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3421C9F6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5004D3B6" w14:textId="0F4DB29E" w:rsidTr="003963FA">
        <w:trPr>
          <w:trHeight w:val="507"/>
        </w:trPr>
        <w:tc>
          <w:tcPr>
            <w:tcW w:w="2741" w:type="dxa"/>
          </w:tcPr>
          <w:p w14:paraId="73345639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55ED7BEA" w14:textId="00A273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12B7B400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2C811E5F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7076E917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1CD91B9B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32CA1F7B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560ABE" w14:paraId="34E77724" w14:textId="0F26817C" w:rsidTr="003963FA">
        <w:trPr>
          <w:trHeight w:val="496"/>
        </w:trPr>
        <w:tc>
          <w:tcPr>
            <w:tcW w:w="2741" w:type="dxa"/>
          </w:tcPr>
          <w:p w14:paraId="63B8CB16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643AD51E" w14:textId="39DCB92D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74" w:type="dxa"/>
          </w:tcPr>
          <w:p w14:paraId="400EBE3C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410" w:type="dxa"/>
          </w:tcPr>
          <w:p w14:paraId="10A4D193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51" w:type="dxa"/>
          </w:tcPr>
          <w:p w14:paraId="1E08BCB6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126" w:type="dxa"/>
          </w:tcPr>
          <w:p w14:paraId="503C5075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28" w:type="dxa"/>
          </w:tcPr>
          <w:p w14:paraId="534236AE" w14:textId="77777777" w:rsidR="00560ABE" w:rsidRPr="007723E8" w:rsidRDefault="00560ABE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</w:tbl>
    <w:p w14:paraId="4342BAAE" w14:textId="77777777" w:rsidR="000318E3" w:rsidRPr="00BA1B56" w:rsidRDefault="000318E3" w:rsidP="00BA1B56"/>
    <w:sectPr w:rsidR="000318E3" w:rsidRPr="00BA1B56" w:rsidSect="00560A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245A" w14:textId="77777777" w:rsidR="000318E3" w:rsidRDefault="000318E3" w:rsidP="00F91A8A">
      <w:pPr>
        <w:spacing w:line="240" w:lineRule="auto"/>
      </w:pPr>
      <w:r>
        <w:separator/>
      </w:r>
    </w:p>
  </w:endnote>
  <w:endnote w:type="continuationSeparator" w:id="0">
    <w:p w14:paraId="1847C1A7" w14:textId="77777777" w:rsidR="000318E3" w:rsidRDefault="000318E3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B03" w14:textId="77777777" w:rsidR="000318E3" w:rsidRDefault="000318E3" w:rsidP="00F91A8A">
      <w:pPr>
        <w:spacing w:line="240" w:lineRule="auto"/>
      </w:pPr>
      <w:r>
        <w:separator/>
      </w:r>
    </w:p>
  </w:footnote>
  <w:footnote w:type="continuationSeparator" w:id="0">
    <w:p w14:paraId="4CA64D09" w14:textId="77777777" w:rsidR="000318E3" w:rsidRDefault="000318E3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4E7E" w14:textId="61DDB251" w:rsidR="00F91A8A" w:rsidRDefault="00BA284D" w:rsidP="00F91A8A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ED434" wp14:editId="63D4E767">
          <wp:simplePos x="0" y="0"/>
          <wp:positionH relativeFrom="column">
            <wp:posOffset>7689379</wp:posOffset>
          </wp:positionH>
          <wp:positionV relativeFrom="paragraph">
            <wp:posOffset>-107458</wp:posOffset>
          </wp:positionV>
          <wp:extent cx="1134110" cy="743585"/>
          <wp:effectExtent l="0" t="0" r="8890" b="0"/>
          <wp:wrapTight wrapText="bothSides">
            <wp:wrapPolygon edited="0">
              <wp:start x="0" y="0"/>
              <wp:lineTo x="0" y="21028"/>
              <wp:lineTo x="21406" y="21028"/>
              <wp:lineTo x="2140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7F60">
      <w:t xml:space="preserve">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E3"/>
    <w:rsid w:val="000318E3"/>
    <w:rsid w:val="000E27D1"/>
    <w:rsid w:val="00183BFF"/>
    <w:rsid w:val="00186254"/>
    <w:rsid w:val="00267798"/>
    <w:rsid w:val="003963FA"/>
    <w:rsid w:val="005355A5"/>
    <w:rsid w:val="00560ABE"/>
    <w:rsid w:val="005A2B0E"/>
    <w:rsid w:val="0063599E"/>
    <w:rsid w:val="00747D8B"/>
    <w:rsid w:val="00762B08"/>
    <w:rsid w:val="007723E8"/>
    <w:rsid w:val="00797F60"/>
    <w:rsid w:val="007D034A"/>
    <w:rsid w:val="00A9425F"/>
    <w:rsid w:val="00B53F79"/>
    <w:rsid w:val="00BA1B56"/>
    <w:rsid w:val="00BA284D"/>
    <w:rsid w:val="00C4694D"/>
    <w:rsid w:val="00D667F1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786D25"/>
  <w15:chartTrackingRefBased/>
  <w15:docId w15:val="{2EE392A2-BCA6-4A3F-967E-F22DC5E7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table" w:styleId="Tabelraster">
    <w:name w:val="Table Grid"/>
    <w:basedOn w:val="Standaardtabel"/>
    <w:uiPriority w:val="39"/>
    <w:rsid w:val="000318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Kort, Iris de</dc:creator>
  <cp:keywords/>
  <dc:description/>
  <cp:lastModifiedBy>Kort, Iris de</cp:lastModifiedBy>
  <cp:revision>6</cp:revision>
  <dcterms:created xsi:type="dcterms:W3CDTF">2022-09-21T14:53:00Z</dcterms:created>
  <dcterms:modified xsi:type="dcterms:W3CDTF">2022-09-21T15:19:00Z</dcterms:modified>
</cp:coreProperties>
</file>