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00A2" w14:textId="35988D9B" w:rsidR="00AE7AAC" w:rsidRDefault="00FA668B" w:rsidP="00BA1B56">
      <w:pPr>
        <w:rPr>
          <w:b/>
          <w:bCs/>
          <w:color w:val="17365D" w:themeColor="text2" w:themeShade="BF"/>
          <w:sz w:val="22"/>
          <w:szCs w:val="24"/>
          <w:u w:val="single"/>
        </w:rPr>
      </w:pPr>
      <w:r w:rsidRPr="00F00421">
        <w:rPr>
          <w:b/>
          <w:bCs/>
          <w:color w:val="17365D" w:themeColor="text2" w:themeShade="BF"/>
          <w:sz w:val="22"/>
          <w:szCs w:val="24"/>
          <w:u w:val="single"/>
        </w:rPr>
        <w:t xml:space="preserve">Aanvraagformulier Subsidieregeling </w:t>
      </w:r>
      <w:r w:rsidR="0067731A">
        <w:rPr>
          <w:b/>
          <w:bCs/>
          <w:color w:val="17365D" w:themeColor="text2" w:themeShade="BF"/>
          <w:sz w:val="22"/>
          <w:szCs w:val="24"/>
          <w:u w:val="single"/>
        </w:rPr>
        <w:t>‘</w:t>
      </w:r>
      <w:r w:rsidRPr="00F00421">
        <w:rPr>
          <w:b/>
          <w:bCs/>
          <w:color w:val="17365D" w:themeColor="text2" w:themeShade="BF"/>
          <w:sz w:val="22"/>
          <w:szCs w:val="24"/>
          <w:u w:val="single"/>
        </w:rPr>
        <w:t>Samen voor Bestaanszekerheid – Subsidies tot 25.000 euro</w:t>
      </w:r>
      <w:r w:rsidR="0067731A">
        <w:rPr>
          <w:b/>
          <w:bCs/>
          <w:color w:val="17365D" w:themeColor="text2" w:themeShade="BF"/>
          <w:sz w:val="22"/>
          <w:szCs w:val="24"/>
          <w:u w:val="single"/>
        </w:rPr>
        <w:t>’</w:t>
      </w:r>
    </w:p>
    <w:p w14:paraId="7C105008" w14:textId="18DB3420" w:rsidR="00E21AAB" w:rsidRDefault="00E21AAB" w:rsidP="00BA1B56">
      <w:pPr>
        <w:rPr>
          <w:b/>
          <w:bCs/>
          <w:color w:val="17365D" w:themeColor="text2" w:themeShade="BF"/>
          <w:sz w:val="22"/>
          <w:szCs w:val="24"/>
          <w:u w:val="single"/>
        </w:rPr>
      </w:pPr>
    </w:p>
    <w:sdt>
      <w:sdtPr>
        <w:rPr>
          <w:b/>
          <w:bCs/>
          <w:color w:val="17365D" w:themeColor="text2" w:themeShade="BF"/>
          <w:sz w:val="22"/>
          <w:szCs w:val="24"/>
          <w:u w:val="single"/>
        </w:rPr>
        <w:id w:val="351546060"/>
        <w:placeholder>
          <w:docPart w:val="DefaultPlaceholder_-1854013437"/>
        </w:placeholder>
        <w:showingPlcHdr/>
        <w:date>
          <w:dateFormat w:val="d-M-yyyy"/>
          <w:lid w:val="nl-NL"/>
          <w:storeMappedDataAs w:val="dateTime"/>
          <w:calendar w:val="gregorian"/>
        </w:date>
      </w:sdtPr>
      <w:sdtEndPr/>
      <w:sdtContent>
        <w:p w14:paraId="2C6B74C9" w14:textId="0D7F7A00" w:rsidR="00E21AAB" w:rsidRPr="00F00421" w:rsidRDefault="00E21AAB" w:rsidP="00BA1B56">
          <w:pPr>
            <w:rPr>
              <w:b/>
              <w:bCs/>
              <w:color w:val="17365D" w:themeColor="text2" w:themeShade="BF"/>
              <w:sz w:val="22"/>
              <w:szCs w:val="24"/>
              <w:u w:val="single"/>
            </w:rPr>
          </w:pPr>
          <w:r w:rsidRPr="003B565F">
            <w:rPr>
              <w:rStyle w:val="Tekstvantijdelijkeaanduiding"/>
            </w:rPr>
            <w:t>Klik of tik om een datum in te voeren.</w:t>
          </w:r>
        </w:p>
      </w:sdtContent>
    </w:sdt>
    <w:p w14:paraId="15276B20" w14:textId="24456D03" w:rsidR="00FA668B" w:rsidRPr="001939DB" w:rsidRDefault="00FA668B" w:rsidP="00BA1B56">
      <w:pPr>
        <w:rPr>
          <w:b/>
          <w:bCs/>
        </w:rPr>
      </w:pPr>
    </w:p>
    <w:p w14:paraId="340796A5" w14:textId="00A7A173" w:rsidR="001939DB" w:rsidRDefault="001939DB" w:rsidP="001939DB">
      <w:pPr>
        <w:rPr>
          <w:b/>
          <w:bCs/>
          <w:color w:val="17365D" w:themeColor="text2" w:themeShade="BF"/>
        </w:rPr>
      </w:pPr>
      <w:r w:rsidRPr="00F00421">
        <w:rPr>
          <w:b/>
          <w:bCs/>
          <w:color w:val="17365D" w:themeColor="text2" w:themeShade="BF"/>
        </w:rPr>
        <w:t xml:space="preserve">UW BEDRIJFSGEGEVENS </w:t>
      </w:r>
    </w:p>
    <w:p w14:paraId="7CD86A60" w14:textId="77777777" w:rsidR="001939DB" w:rsidRDefault="001939DB" w:rsidP="001939DB">
      <w:pPr>
        <w:rPr>
          <w:b/>
          <w:bCs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39DB" w14:paraId="732F546B" w14:textId="77777777" w:rsidTr="00F00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23671F" w14:textId="54D2367E" w:rsidR="001939DB" w:rsidRPr="00A020DE" w:rsidRDefault="001939DB" w:rsidP="001939DB">
            <w:r w:rsidRPr="00A020DE">
              <w:t>1. Naa</w:t>
            </w:r>
            <w:r w:rsidR="002F2E77">
              <w:t xml:space="preserve">m </w:t>
            </w:r>
            <w:r w:rsidRPr="00A020DE">
              <w:t xml:space="preserve">organisatie </w:t>
            </w:r>
          </w:p>
        </w:tc>
        <w:sdt>
          <w:sdtPr>
            <w:id w:val="297738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B37B534" w14:textId="1CDD8C82" w:rsidR="001939DB" w:rsidRDefault="002F2E77" w:rsidP="001939D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00739">
                  <w:rPr>
                    <w:rStyle w:val="Tekstvantijdelijkeaanduiding"/>
                    <w:b w:val="0"/>
                    <w:bCs w:val="0"/>
                  </w:rPr>
                  <w:t>Klik of tik om tekst in te voeren.</w:t>
                </w:r>
              </w:p>
            </w:tc>
          </w:sdtContent>
        </w:sdt>
      </w:tr>
      <w:tr w:rsidR="001939DB" w14:paraId="40DBD15C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C6867A" w14:textId="0D955801" w:rsidR="001939DB" w:rsidRPr="00A020DE" w:rsidRDefault="001939DB" w:rsidP="001939DB">
            <w:r w:rsidRPr="00A020DE">
              <w:t xml:space="preserve">2. Kamer van Koophandel nummer </w:t>
            </w:r>
          </w:p>
        </w:tc>
        <w:sdt>
          <w:sdtPr>
            <w:rPr>
              <w:b/>
              <w:bCs/>
            </w:rPr>
            <w:id w:val="2123572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021EF07" w14:textId="60F361AD" w:rsidR="001939DB" w:rsidRDefault="00E21AAB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4676AB66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FB8CE4" w14:textId="355DCD7F" w:rsidR="001939DB" w:rsidRPr="00A020DE" w:rsidRDefault="001939DB" w:rsidP="001939DB">
            <w:r w:rsidRPr="00A020DE">
              <w:t xml:space="preserve">3. Vestigingsnummer </w:t>
            </w:r>
          </w:p>
        </w:tc>
        <w:sdt>
          <w:sdtPr>
            <w:rPr>
              <w:b/>
              <w:bCs/>
            </w:rPr>
            <w:id w:val="-246343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C58D1D6" w14:textId="5A45E8B3" w:rsidR="001939DB" w:rsidRDefault="00E21AAB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49C1F43E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9A4BC9" w14:textId="6AA13E47" w:rsidR="001939DB" w:rsidRPr="00A020DE" w:rsidRDefault="001939DB" w:rsidP="001939DB">
            <w:r w:rsidRPr="00A020DE">
              <w:t xml:space="preserve">4. Straatnaam </w:t>
            </w:r>
          </w:p>
        </w:tc>
        <w:sdt>
          <w:sdtPr>
            <w:rPr>
              <w:b/>
              <w:bCs/>
            </w:rPr>
            <w:id w:val="-2120907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75A2ECB" w14:textId="1B4D5616" w:rsidR="001939DB" w:rsidRDefault="00E21AAB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74EFA1A8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C3C7D7" w14:textId="46DF0C06" w:rsidR="001939DB" w:rsidRPr="00A020DE" w:rsidRDefault="001939DB" w:rsidP="001939DB">
            <w:r w:rsidRPr="00A020DE">
              <w:t xml:space="preserve">5. Huisnummer </w:t>
            </w:r>
          </w:p>
        </w:tc>
        <w:sdt>
          <w:sdtPr>
            <w:rPr>
              <w:b/>
              <w:bCs/>
            </w:rPr>
            <w:id w:val="1254100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1D64A5C" w14:textId="3DDB23A6" w:rsidR="001939DB" w:rsidRDefault="00E21AAB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1B2DCAA1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199C00" w14:textId="75DD2109" w:rsidR="001939DB" w:rsidRPr="00A020DE" w:rsidRDefault="001939DB" w:rsidP="001939DB">
            <w:r w:rsidRPr="00A020DE">
              <w:t xml:space="preserve">6. Huisnummer toevoeging </w:t>
            </w:r>
          </w:p>
        </w:tc>
        <w:sdt>
          <w:sdtPr>
            <w:rPr>
              <w:b/>
              <w:bCs/>
            </w:rPr>
            <w:id w:val="1689725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9826A1D" w14:textId="220F8D26" w:rsidR="001939DB" w:rsidRDefault="00E21AAB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11A5CDB3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C35223" w14:textId="3F4954D3" w:rsidR="001939DB" w:rsidRPr="00A020DE" w:rsidRDefault="001939DB" w:rsidP="001939DB">
            <w:r w:rsidRPr="00A020DE">
              <w:t xml:space="preserve">7. Postcode </w:t>
            </w:r>
          </w:p>
        </w:tc>
        <w:sdt>
          <w:sdtPr>
            <w:rPr>
              <w:b/>
              <w:bCs/>
            </w:rPr>
            <w:id w:val="-915470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E32E5C6" w14:textId="7CBF47E0" w:rsidR="001939DB" w:rsidRDefault="00E21AAB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76CA937E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D10DAB" w14:textId="7B47F48C" w:rsidR="001939DB" w:rsidRPr="00A020DE" w:rsidRDefault="001939DB" w:rsidP="001939DB">
            <w:r w:rsidRPr="00A020DE">
              <w:t xml:space="preserve">8. Plaats </w:t>
            </w:r>
          </w:p>
        </w:tc>
        <w:sdt>
          <w:sdtPr>
            <w:rPr>
              <w:b/>
              <w:bCs/>
            </w:rPr>
            <w:id w:val="-449403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F061119" w14:textId="36527685" w:rsidR="001939DB" w:rsidRDefault="00E21AAB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7DBF494F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186492" w14:textId="33F647B5" w:rsidR="001939DB" w:rsidRPr="00A020DE" w:rsidRDefault="001939DB" w:rsidP="001939DB">
            <w:r w:rsidRPr="00A020DE">
              <w:t>9. IBAN/bankrekeningnummer</w:t>
            </w:r>
          </w:p>
        </w:tc>
        <w:sdt>
          <w:sdtPr>
            <w:rPr>
              <w:b/>
              <w:bCs/>
            </w:rPr>
            <w:id w:val="-769847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CD6F69B" w14:textId="375AD088" w:rsidR="001939DB" w:rsidRDefault="00E21AAB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281CF05" w14:textId="77777777" w:rsidR="001939DB" w:rsidRPr="001939DB" w:rsidRDefault="001939DB" w:rsidP="001939DB">
      <w:pPr>
        <w:rPr>
          <w:b/>
          <w:bCs/>
        </w:rPr>
      </w:pPr>
    </w:p>
    <w:p w14:paraId="1673E362" w14:textId="77967412" w:rsidR="00FA668B" w:rsidRDefault="001939DB" w:rsidP="00BA1B56">
      <w:pPr>
        <w:rPr>
          <w:b/>
          <w:bCs/>
        </w:rPr>
      </w:pPr>
      <w:r w:rsidRPr="00F00421">
        <w:rPr>
          <w:b/>
          <w:bCs/>
          <w:color w:val="17365D" w:themeColor="text2" w:themeShade="BF"/>
        </w:rPr>
        <w:t>CONTACTPERSOON</w:t>
      </w:r>
    </w:p>
    <w:p w14:paraId="61EFC1AF" w14:textId="45E64D30" w:rsidR="001939DB" w:rsidRDefault="001939DB" w:rsidP="00BA1B56">
      <w:pPr>
        <w:rPr>
          <w:b/>
          <w:bCs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39DB" w14:paraId="3251B7E0" w14:textId="77777777" w:rsidTr="00F00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6A2557" w14:textId="0FDB0D1E" w:rsidR="001939DB" w:rsidRPr="00A020DE" w:rsidRDefault="001939DB" w:rsidP="001939DB">
            <w:r w:rsidRPr="00A020DE">
              <w:t>1. Voorletter(s)</w:t>
            </w:r>
          </w:p>
        </w:tc>
        <w:sdt>
          <w:sdtPr>
            <w:id w:val="298573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627721F" w14:textId="5B182091" w:rsidR="001939DB" w:rsidRDefault="002F2E77" w:rsidP="001939D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317743E4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07D117" w14:textId="61930140" w:rsidR="001939DB" w:rsidRPr="00A020DE" w:rsidRDefault="001939DB" w:rsidP="001939DB">
            <w:r w:rsidRPr="00A020DE">
              <w:t>2. Tussenvoegsel</w:t>
            </w:r>
          </w:p>
        </w:tc>
        <w:sdt>
          <w:sdtPr>
            <w:rPr>
              <w:b/>
              <w:bCs/>
            </w:rPr>
            <w:id w:val="-261684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AED021F" w14:textId="21E95829" w:rsidR="001939DB" w:rsidRDefault="002F2E77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1578C64F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74597E" w14:textId="5FA3EDC8" w:rsidR="001939DB" w:rsidRPr="00A020DE" w:rsidRDefault="001939DB" w:rsidP="001939DB">
            <w:r w:rsidRPr="00A020DE">
              <w:t>3. Achternaam</w:t>
            </w:r>
          </w:p>
        </w:tc>
        <w:sdt>
          <w:sdtPr>
            <w:rPr>
              <w:b/>
              <w:bCs/>
            </w:rPr>
            <w:id w:val="134694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59A248B" w14:textId="6613B6E0" w:rsidR="001939DB" w:rsidRDefault="002F2E77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7D0AD206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C880F" w14:textId="2EE60353" w:rsidR="001939DB" w:rsidRPr="00A020DE" w:rsidRDefault="001939DB" w:rsidP="001939DB">
            <w:r w:rsidRPr="00A020DE">
              <w:t>4. Telefoonnummer</w:t>
            </w:r>
          </w:p>
        </w:tc>
        <w:sdt>
          <w:sdtPr>
            <w:rPr>
              <w:b/>
              <w:bCs/>
            </w:rPr>
            <w:id w:val="1965231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9DC8C9A" w14:textId="3661D78F" w:rsidR="001939DB" w:rsidRDefault="002F2E77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5C7DAAD4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282778" w14:textId="491A4FAF" w:rsidR="001939DB" w:rsidRPr="00A020DE" w:rsidRDefault="001939DB" w:rsidP="001939DB">
            <w:r w:rsidRPr="00A020DE">
              <w:t xml:space="preserve">5. E-mail adres </w:t>
            </w:r>
          </w:p>
        </w:tc>
        <w:sdt>
          <w:sdtPr>
            <w:rPr>
              <w:b/>
              <w:bCs/>
            </w:rPr>
            <w:id w:val="-265610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67EE0AA" w14:textId="7733A573" w:rsidR="001939DB" w:rsidRDefault="002F2E77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F2BF285" w14:textId="755C6F56" w:rsidR="001939DB" w:rsidRDefault="001939DB" w:rsidP="00BA1B56">
      <w:pPr>
        <w:rPr>
          <w:b/>
          <w:bCs/>
        </w:rPr>
      </w:pPr>
    </w:p>
    <w:p w14:paraId="5B3AF6F1" w14:textId="77777777" w:rsidR="001939DB" w:rsidRPr="00F00421" w:rsidRDefault="001939DB" w:rsidP="00BA1B56">
      <w:pPr>
        <w:rPr>
          <w:b/>
          <w:bCs/>
          <w:color w:val="17365D" w:themeColor="text2" w:themeShade="BF"/>
        </w:rPr>
      </w:pPr>
      <w:r w:rsidRPr="00F00421">
        <w:rPr>
          <w:b/>
          <w:bCs/>
          <w:color w:val="17365D" w:themeColor="text2" w:themeShade="BF"/>
        </w:rPr>
        <w:t xml:space="preserve">HOOGTE SUBSIDIE </w:t>
      </w:r>
    </w:p>
    <w:p w14:paraId="773BA3AC" w14:textId="77777777" w:rsidR="001939DB" w:rsidRDefault="001939DB" w:rsidP="00BA1B56"/>
    <w:p w14:paraId="76283B63" w14:textId="758BF070" w:rsidR="001939DB" w:rsidRDefault="001939DB" w:rsidP="001939DB">
      <w:pPr>
        <w:pStyle w:val="Lijstalinea"/>
        <w:numPr>
          <w:ilvl w:val="0"/>
          <w:numId w:val="1"/>
        </w:numPr>
      </w:pPr>
      <w:r>
        <w:t>Voor welk bedrag (excl. BTW) vraagt u bij de Gemeente Tilburg subsidie aan voor uw organisatie?</w:t>
      </w:r>
    </w:p>
    <w:sdt>
      <w:sdtPr>
        <w:id w:val="2010713044"/>
        <w:placeholder>
          <w:docPart w:val="DefaultPlaceholder_-1854013440"/>
        </w:placeholder>
        <w:showingPlcHdr/>
      </w:sdtPr>
      <w:sdtEndPr/>
      <w:sdtContent>
        <w:p w14:paraId="1493F944" w14:textId="0E181E9E" w:rsidR="002F2E77" w:rsidRDefault="002F2E77" w:rsidP="002F2E77">
          <w:pPr>
            <w:pStyle w:val="Lijstalinea"/>
          </w:pPr>
          <w:r w:rsidRPr="003B565F">
            <w:rPr>
              <w:rStyle w:val="Tekstvantijdelijkeaanduiding"/>
            </w:rPr>
            <w:t>Klik of tik om tekst in te voeren.</w:t>
          </w:r>
        </w:p>
      </w:sdtContent>
    </w:sdt>
    <w:p w14:paraId="7BCE08DD" w14:textId="6D5EA859" w:rsidR="001939DB" w:rsidRDefault="001939DB" w:rsidP="001939DB">
      <w:pPr>
        <w:rPr>
          <w:b/>
          <w:bCs/>
        </w:rPr>
      </w:pPr>
    </w:p>
    <w:p w14:paraId="6EF3C4DD" w14:textId="11000D5B" w:rsidR="001939DB" w:rsidRPr="00F00421" w:rsidRDefault="001939DB" w:rsidP="001939DB">
      <w:pPr>
        <w:rPr>
          <w:b/>
          <w:bCs/>
          <w:color w:val="17365D" w:themeColor="text2" w:themeShade="BF"/>
        </w:rPr>
      </w:pPr>
      <w:r w:rsidRPr="00F00421">
        <w:rPr>
          <w:b/>
          <w:bCs/>
          <w:color w:val="17365D" w:themeColor="text2" w:themeShade="BF"/>
        </w:rPr>
        <w:t xml:space="preserve">HET PROBLEEM </w:t>
      </w:r>
    </w:p>
    <w:p w14:paraId="4A0D14EE" w14:textId="77777777" w:rsidR="001939DB" w:rsidRPr="00F00421" w:rsidRDefault="001939DB" w:rsidP="001939DB">
      <w:pPr>
        <w:rPr>
          <w:b/>
          <w:bCs/>
          <w:color w:val="17365D" w:themeColor="text2" w:themeShade="BF"/>
        </w:rPr>
      </w:pPr>
    </w:p>
    <w:p w14:paraId="18D44694" w14:textId="4E59C89A" w:rsidR="001939DB" w:rsidRPr="00F00421" w:rsidRDefault="001939DB" w:rsidP="00F00421">
      <w:pPr>
        <w:pStyle w:val="Lijstalinea"/>
        <w:numPr>
          <w:ilvl w:val="0"/>
          <w:numId w:val="6"/>
        </w:numPr>
        <w:rPr>
          <w:b/>
          <w:bCs/>
        </w:rPr>
      </w:pPr>
      <w:r w:rsidRPr="00F00421">
        <w:rPr>
          <w:b/>
          <w:bCs/>
        </w:rPr>
        <w:t xml:space="preserve">Voor wie </w:t>
      </w:r>
      <w:r w:rsidR="00D02863">
        <w:rPr>
          <w:b/>
          <w:bCs/>
        </w:rPr>
        <w:t>lost u welk</w:t>
      </w:r>
      <w:r w:rsidRPr="00F00421">
        <w:rPr>
          <w:b/>
          <w:bCs/>
        </w:rPr>
        <w:t xml:space="preserve"> probleem op binnen het sociale domein in Tilburg. </w:t>
      </w:r>
    </w:p>
    <w:p w14:paraId="6F3D91C1" w14:textId="0D9C47E1" w:rsidR="00F00421" w:rsidRDefault="001939DB" w:rsidP="001939DB">
      <w:r w:rsidRPr="001939DB">
        <w:t xml:space="preserve">Wees hier zo concreet mogelijk. </w:t>
      </w:r>
    </w:p>
    <w:p w14:paraId="3F7E4068" w14:textId="77777777" w:rsidR="002F2E77" w:rsidRDefault="002F2E77" w:rsidP="001939DB"/>
    <w:p w14:paraId="213054BA" w14:textId="3A58D5FD" w:rsidR="002F2E77" w:rsidRDefault="0067731A" w:rsidP="002F2E77">
      <w:pPr>
        <w:tabs>
          <w:tab w:val="left" w:pos="3310"/>
        </w:tabs>
      </w:pPr>
      <w:sdt>
        <w:sdtPr>
          <w:id w:val="-1813326009"/>
          <w:placeholder>
            <w:docPart w:val="DefaultPlaceholder_-1854013440"/>
          </w:placeholder>
          <w:showingPlcHdr/>
        </w:sdtPr>
        <w:sdtEndPr/>
        <w:sdtContent>
          <w:r w:rsidR="002F2E77" w:rsidRPr="003B565F">
            <w:rPr>
              <w:rStyle w:val="Tekstvantijdelijkeaanduiding"/>
            </w:rPr>
            <w:t>Klik of tik om tekst in te voeren.</w:t>
          </w:r>
        </w:sdtContent>
      </w:sdt>
      <w:r w:rsidR="002F2E77">
        <w:tab/>
      </w:r>
    </w:p>
    <w:p w14:paraId="7D16299E" w14:textId="77777777" w:rsidR="002F2E77" w:rsidRDefault="002F2E77" w:rsidP="002F2E77">
      <w:pPr>
        <w:tabs>
          <w:tab w:val="left" w:pos="3310"/>
        </w:tabs>
      </w:pPr>
    </w:p>
    <w:p w14:paraId="13F6D568" w14:textId="16C81CEE" w:rsidR="001939DB" w:rsidRPr="00F00421" w:rsidRDefault="001939DB" w:rsidP="00F00421">
      <w:pPr>
        <w:pStyle w:val="Lijstalinea"/>
        <w:numPr>
          <w:ilvl w:val="0"/>
          <w:numId w:val="6"/>
        </w:numPr>
      </w:pPr>
      <w:r w:rsidRPr="00F00421">
        <w:rPr>
          <w:b/>
          <w:bCs/>
        </w:rPr>
        <w:lastRenderedPageBreak/>
        <w:t xml:space="preserve">Hoe groot en relevant is dit probleem? </w:t>
      </w:r>
    </w:p>
    <w:p w14:paraId="7F65AFCC" w14:textId="77777777" w:rsidR="001939DB" w:rsidRPr="001939DB" w:rsidRDefault="001939DB" w:rsidP="001939DB">
      <w:r w:rsidRPr="001939DB">
        <w:t xml:space="preserve">Beschrijf de grootte en relevantie van dit probleem voor de doelgroep(en) in Tilburg. Onderbouw het </w:t>
      </w:r>
    </w:p>
    <w:p w14:paraId="7B162E13" w14:textId="58869E6C" w:rsidR="001939DB" w:rsidRDefault="001939DB" w:rsidP="001939DB">
      <w:r w:rsidRPr="001939DB">
        <w:t xml:space="preserve">antwoord waar mogelijk met data (grootte doelgroep, karaktereigenschappen doelgroep etc.) </w:t>
      </w:r>
    </w:p>
    <w:p w14:paraId="3F7888D9" w14:textId="69799C10" w:rsidR="00F00421" w:rsidRDefault="00F00421" w:rsidP="001939DB"/>
    <w:sdt>
      <w:sdtPr>
        <w:id w:val="930322839"/>
        <w:placeholder>
          <w:docPart w:val="DefaultPlaceholder_-1854013440"/>
        </w:placeholder>
        <w:showingPlcHdr/>
      </w:sdtPr>
      <w:sdtEndPr/>
      <w:sdtContent>
        <w:p w14:paraId="7964FA2F" w14:textId="4CD97676" w:rsidR="002F2E77" w:rsidRDefault="002F2E77" w:rsidP="001939DB">
          <w:r w:rsidRPr="003B565F">
            <w:rPr>
              <w:rStyle w:val="Tekstvantijdelijkeaanduiding"/>
            </w:rPr>
            <w:t>Klik of tik om tekst in te voeren.</w:t>
          </w:r>
        </w:p>
      </w:sdtContent>
    </w:sdt>
    <w:p w14:paraId="3D4EA853" w14:textId="77777777" w:rsidR="002F2E77" w:rsidRPr="001939DB" w:rsidRDefault="002F2E77" w:rsidP="001939DB"/>
    <w:p w14:paraId="2D75B109" w14:textId="77777777" w:rsidR="001939DB" w:rsidRPr="001939DB" w:rsidRDefault="001939DB" w:rsidP="001939DB">
      <w:pPr>
        <w:rPr>
          <w:b/>
          <w:bCs/>
        </w:rPr>
      </w:pPr>
    </w:p>
    <w:p w14:paraId="1CF2909B" w14:textId="70731820" w:rsidR="001939DB" w:rsidRPr="00F00421" w:rsidRDefault="001939DB" w:rsidP="001939DB">
      <w:pPr>
        <w:rPr>
          <w:b/>
          <w:bCs/>
          <w:color w:val="17365D" w:themeColor="text2" w:themeShade="BF"/>
        </w:rPr>
      </w:pPr>
      <w:r w:rsidRPr="00F00421">
        <w:rPr>
          <w:b/>
          <w:bCs/>
          <w:color w:val="17365D" w:themeColor="text2" w:themeShade="BF"/>
        </w:rPr>
        <w:t>IMPACT</w:t>
      </w:r>
    </w:p>
    <w:p w14:paraId="2DB5914C" w14:textId="77777777" w:rsidR="001939DB" w:rsidRPr="001939DB" w:rsidRDefault="001939DB" w:rsidP="001939DB">
      <w:pPr>
        <w:rPr>
          <w:b/>
          <w:bCs/>
        </w:rPr>
      </w:pPr>
    </w:p>
    <w:p w14:paraId="20A24DF9" w14:textId="092D40F8" w:rsidR="001939DB" w:rsidRPr="00F00421" w:rsidRDefault="001939DB" w:rsidP="00F00421">
      <w:pPr>
        <w:pStyle w:val="Lijstalinea"/>
        <w:numPr>
          <w:ilvl w:val="0"/>
          <w:numId w:val="7"/>
        </w:numPr>
        <w:rPr>
          <w:b/>
          <w:bCs/>
        </w:rPr>
      </w:pPr>
      <w:r w:rsidRPr="00F00421">
        <w:rPr>
          <w:b/>
          <w:bCs/>
        </w:rPr>
        <w:t xml:space="preserve">Wat is </w:t>
      </w:r>
      <w:r w:rsidR="00A634B2">
        <w:rPr>
          <w:b/>
          <w:bCs/>
        </w:rPr>
        <w:t xml:space="preserve">de </w:t>
      </w:r>
      <w:r w:rsidRPr="00F00421">
        <w:rPr>
          <w:b/>
          <w:bCs/>
        </w:rPr>
        <w:t>impactclaim</w:t>
      </w:r>
      <w:r w:rsidR="00A634B2">
        <w:rPr>
          <w:b/>
          <w:bCs/>
        </w:rPr>
        <w:t xml:space="preserve"> van uw organisatie</w:t>
      </w:r>
      <w:r w:rsidRPr="00F00421">
        <w:rPr>
          <w:b/>
          <w:bCs/>
        </w:rPr>
        <w:t xml:space="preserve"> in één zin? </w:t>
      </w:r>
    </w:p>
    <w:p w14:paraId="4E34CD13" w14:textId="0D9B35BC" w:rsidR="001939DB" w:rsidRPr="001939DB" w:rsidRDefault="001939DB" w:rsidP="00FD5DA8">
      <w:r w:rsidRPr="001939DB">
        <w:t>Beschrijf in één kernachtige zin de impact</w:t>
      </w:r>
      <w:r w:rsidR="005150D2">
        <w:t xml:space="preserve"> (hoe vergroot de activiteit de bestaanszekerheid van onze inwoners?)</w:t>
      </w:r>
      <w:r w:rsidRPr="001939DB">
        <w:t xml:space="preserve"> </w:t>
      </w:r>
    </w:p>
    <w:p w14:paraId="3D3D6BF9" w14:textId="4DA25985" w:rsidR="001939DB" w:rsidRDefault="001939DB" w:rsidP="001939DB">
      <w:pPr>
        <w:rPr>
          <w:b/>
          <w:bCs/>
        </w:rPr>
      </w:pPr>
    </w:p>
    <w:p w14:paraId="6851162F" w14:textId="0474CB7F" w:rsidR="002F2E77" w:rsidRDefault="0067731A" w:rsidP="002F2E77">
      <w:pPr>
        <w:tabs>
          <w:tab w:val="left" w:pos="3510"/>
        </w:tabs>
        <w:rPr>
          <w:b/>
          <w:bCs/>
        </w:rPr>
      </w:pPr>
      <w:sdt>
        <w:sdtPr>
          <w:rPr>
            <w:b/>
            <w:bCs/>
          </w:rPr>
          <w:id w:val="-409928782"/>
          <w:placeholder>
            <w:docPart w:val="DefaultPlaceholder_-1854013440"/>
          </w:placeholder>
          <w:showingPlcHdr/>
        </w:sdtPr>
        <w:sdtEndPr/>
        <w:sdtContent>
          <w:r w:rsidR="002F2E77" w:rsidRPr="003B565F">
            <w:rPr>
              <w:rStyle w:val="Tekstvantijdelijkeaanduiding"/>
            </w:rPr>
            <w:t>Klik of tik om tekst in te voeren.</w:t>
          </w:r>
        </w:sdtContent>
      </w:sdt>
      <w:r w:rsidR="002F2E77">
        <w:rPr>
          <w:b/>
          <w:bCs/>
        </w:rPr>
        <w:tab/>
      </w:r>
    </w:p>
    <w:p w14:paraId="0FAF69AF" w14:textId="77777777" w:rsidR="002F2E77" w:rsidRPr="001939DB" w:rsidRDefault="002F2E77" w:rsidP="002F2E77">
      <w:pPr>
        <w:tabs>
          <w:tab w:val="left" w:pos="3510"/>
        </w:tabs>
        <w:rPr>
          <w:b/>
          <w:bCs/>
        </w:rPr>
      </w:pPr>
    </w:p>
    <w:p w14:paraId="5AAC2452" w14:textId="3E6D7AD7" w:rsidR="001939DB" w:rsidRDefault="001939DB" w:rsidP="00F00421">
      <w:pPr>
        <w:pStyle w:val="Lijstalinea"/>
        <w:numPr>
          <w:ilvl w:val="0"/>
          <w:numId w:val="7"/>
        </w:numPr>
        <w:rPr>
          <w:b/>
          <w:bCs/>
        </w:rPr>
      </w:pPr>
      <w:r w:rsidRPr="00F00421">
        <w:rPr>
          <w:b/>
          <w:bCs/>
        </w:rPr>
        <w:t xml:space="preserve">Geef een toelichting op de impactclaim. </w:t>
      </w:r>
    </w:p>
    <w:p w14:paraId="090E727C" w14:textId="2672BC92" w:rsidR="002F2E77" w:rsidRDefault="002F2E77" w:rsidP="002F2E77">
      <w:pPr>
        <w:rPr>
          <w:b/>
          <w:bCs/>
        </w:rPr>
      </w:pPr>
    </w:p>
    <w:sdt>
      <w:sdtPr>
        <w:rPr>
          <w:b/>
          <w:bCs/>
        </w:rPr>
        <w:id w:val="409352962"/>
        <w:placeholder>
          <w:docPart w:val="DefaultPlaceholder_-1854013440"/>
        </w:placeholder>
        <w:showingPlcHdr/>
      </w:sdtPr>
      <w:sdtEndPr/>
      <w:sdtContent>
        <w:p w14:paraId="1AB90382" w14:textId="0FA8CC85" w:rsidR="002F2E77" w:rsidRPr="002F2E77" w:rsidRDefault="002F2E77" w:rsidP="002F2E77">
          <w:pPr>
            <w:rPr>
              <w:b/>
              <w:bCs/>
            </w:rPr>
          </w:pPr>
          <w:r w:rsidRPr="003B565F">
            <w:rPr>
              <w:rStyle w:val="Tekstvantijdelijkeaanduiding"/>
            </w:rPr>
            <w:t>Klik of tik om tekst in te voeren.</w:t>
          </w:r>
        </w:p>
      </w:sdtContent>
    </w:sdt>
    <w:p w14:paraId="2D364347" w14:textId="77777777" w:rsidR="001939DB" w:rsidRPr="001939DB" w:rsidRDefault="001939DB" w:rsidP="001939DB">
      <w:pPr>
        <w:pStyle w:val="Lijstalinea"/>
        <w:rPr>
          <w:b/>
          <w:bCs/>
        </w:rPr>
      </w:pPr>
    </w:p>
    <w:p w14:paraId="18FA5680" w14:textId="26CE1F43" w:rsidR="001939DB" w:rsidRPr="006F0E10" w:rsidRDefault="001939DB" w:rsidP="001939DB">
      <w:pPr>
        <w:rPr>
          <w:b/>
          <w:bCs/>
          <w:color w:val="1F497D" w:themeColor="text2"/>
        </w:rPr>
      </w:pPr>
      <w:r w:rsidRPr="006F0E10">
        <w:rPr>
          <w:b/>
          <w:bCs/>
          <w:color w:val="1F497D" w:themeColor="text2"/>
        </w:rPr>
        <w:t xml:space="preserve">ACTIVITEITENPLAN </w:t>
      </w:r>
    </w:p>
    <w:p w14:paraId="4C92224F" w14:textId="77777777" w:rsidR="001939DB" w:rsidRPr="001939DB" w:rsidRDefault="001939DB" w:rsidP="001939DB">
      <w:pPr>
        <w:rPr>
          <w:b/>
          <w:bCs/>
        </w:rPr>
      </w:pPr>
    </w:p>
    <w:p w14:paraId="4CCD823D" w14:textId="2EC5BA44" w:rsidR="001939DB" w:rsidRPr="00F00421" w:rsidRDefault="001939DB" w:rsidP="00F00421">
      <w:pPr>
        <w:pStyle w:val="Lijstalinea"/>
        <w:numPr>
          <w:ilvl w:val="0"/>
          <w:numId w:val="8"/>
        </w:numPr>
        <w:rPr>
          <w:b/>
          <w:bCs/>
        </w:rPr>
      </w:pPr>
      <w:r w:rsidRPr="00F00421">
        <w:rPr>
          <w:b/>
          <w:bCs/>
        </w:rPr>
        <w:t xml:space="preserve">Vul in </w:t>
      </w:r>
      <w:r w:rsidR="00FC1080" w:rsidRPr="00F00421">
        <w:rPr>
          <w:b/>
          <w:bCs/>
        </w:rPr>
        <w:t>de tabel</w:t>
      </w:r>
      <w:r w:rsidRPr="00F00421">
        <w:rPr>
          <w:b/>
          <w:bCs/>
        </w:rPr>
        <w:t xml:space="preserve"> in welke activiteiten uitvoer</w:t>
      </w:r>
      <w:r w:rsidR="00D02863">
        <w:rPr>
          <w:b/>
          <w:bCs/>
        </w:rPr>
        <w:t>t</w:t>
      </w:r>
      <w:r w:rsidRPr="00F00421">
        <w:rPr>
          <w:b/>
          <w:bCs/>
        </w:rPr>
        <w:t xml:space="preserve"> en waarom die naar verwachting zullen </w:t>
      </w:r>
    </w:p>
    <w:p w14:paraId="030A2D4A" w14:textId="77777777" w:rsidR="001939DB" w:rsidRPr="001939DB" w:rsidRDefault="001939DB" w:rsidP="001939DB">
      <w:pPr>
        <w:rPr>
          <w:b/>
          <w:bCs/>
        </w:rPr>
      </w:pPr>
      <w:r w:rsidRPr="001939DB">
        <w:rPr>
          <w:b/>
          <w:bCs/>
        </w:rPr>
        <w:t>resulteren in de gewenste effecten van de impactclaim. Beschrijf (in hoeverre dit bekend is) voor wie,</w:t>
      </w:r>
    </w:p>
    <w:p w14:paraId="38781C2B" w14:textId="6A772242" w:rsidR="001939DB" w:rsidRPr="001939DB" w:rsidRDefault="001939DB" w:rsidP="001939DB">
      <w:pPr>
        <w:rPr>
          <w:b/>
          <w:bCs/>
        </w:rPr>
      </w:pPr>
      <w:r w:rsidRPr="001939DB">
        <w:rPr>
          <w:b/>
          <w:bCs/>
        </w:rPr>
        <w:t xml:space="preserve">waar en wanneer de activiteiten worden uitgevoerd. </w:t>
      </w:r>
      <w:r w:rsidR="00F00421">
        <w:rPr>
          <w:b/>
          <w:bCs/>
        </w:rPr>
        <w:t>Omschrijf alleen de activiteiten waar</w:t>
      </w:r>
      <w:r w:rsidR="00D02863">
        <w:rPr>
          <w:b/>
          <w:bCs/>
        </w:rPr>
        <w:t xml:space="preserve"> u</w:t>
      </w:r>
      <w:r w:rsidR="00F00421">
        <w:rPr>
          <w:b/>
          <w:bCs/>
        </w:rPr>
        <w:t xml:space="preserve"> subsidie voor aanvra</w:t>
      </w:r>
      <w:r w:rsidR="00D02863">
        <w:rPr>
          <w:b/>
          <w:bCs/>
        </w:rPr>
        <w:t>agt</w:t>
      </w:r>
      <w:r w:rsidR="00F00421">
        <w:rPr>
          <w:b/>
          <w:bCs/>
        </w:rPr>
        <w:t xml:space="preserve">. Dit hoeven er dus geen 5 te zijn. </w:t>
      </w:r>
    </w:p>
    <w:p w14:paraId="5FDE5EC7" w14:textId="7FBEC7E1" w:rsidR="001939DB" w:rsidRDefault="001939DB" w:rsidP="001939DB">
      <w:pPr>
        <w:rPr>
          <w:b/>
          <w:bCs/>
        </w:rPr>
      </w:pPr>
    </w:p>
    <w:tbl>
      <w:tblPr>
        <w:tblStyle w:val="Tabelraster"/>
        <w:tblW w:w="11679" w:type="dxa"/>
        <w:tblLook w:val="04A0" w:firstRow="1" w:lastRow="0" w:firstColumn="1" w:lastColumn="0" w:noHBand="0" w:noVBand="1"/>
      </w:tblPr>
      <w:tblGrid>
        <w:gridCol w:w="2629"/>
        <w:gridCol w:w="2257"/>
        <w:gridCol w:w="2308"/>
        <w:gridCol w:w="2439"/>
        <w:gridCol w:w="2046"/>
      </w:tblGrid>
      <w:tr w:rsidR="00A634B2" w:rsidRPr="00762B08" w14:paraId="50D3B1C1" w14:textId="77777777" w:rsidTr="00A634B2">
        <w:trPr>
          <w:trHeight w:val="756"/>
        </w:trPr>
        <w:tc>
          <w:tcPr>
            <w:tcW w:w="2629" w:type="dxa"/>
            <w:shd w:val="clear" w:color="auto" w:fill="C6D9F1" w:themeFill="text2" w:themeFillTint="33"/>
          </w:tcPr>
          <w:p w14:paraId="45C5F5BD" w14:textId="77777777" w:rsidR="00A634B2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Toelichting van de activiteiten</w:t>
            </w:r>
          </w:p>
          <w:p w14:paraId="0B394716" w14:textId="267292C6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(welke activiteit voer je uit?</w:t>
            </w: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 xml:space="preserve"> </w:t>
            </w:r>
          </w:p>
        </w:tc>
        <w:tc>
          <w:tcPr>
            <w:tcW w:w="2257" w:type="dxa"/>
            <w:shd w:val="clear" w:color="auto" w:fill="C6D9F1" w:themeFill="text2" w:themeFillTint="33"/>
          </w:tcPr>
          <w:p w14:paraId="2F68C9F2" w14:textId="78E4D815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Werkzame elementen</w:t>
            </w:r>
            <w:r w:rsidR="00824032">
              <w:rPr>
                <w:rFonts w:cstheme="minorHAnsi"/>
                <w:b/>
                <w:bCs/>
                <w:color w:val="262627"/>
                <w:szCs w:val="20"/>
              </w:rPr>
              <w:t xml:space="preserve"> (</w:t>
            </w:r>
            <w:r>
              <w:rPr>
                <w:rFonts w:cstheme="minorHAnsi"/>
                <w:b/>
                <w:bCs/>
                <w:color w:val="262627"/>
                <w:szCs w:val="20"/>
              </w:rPr>
              <w:t>Hoe draagt de activiteit bij aan bestaanszekerheid?</w:t>
            </w:r>
            <w:r w:rsidR="00824032">
              <w:rPr>
                <w:rFonts w:cstheme="minorHAnsi"/>
                <w:b/>
                <w:bCs/>
                <w:color w:val="262627"/>
                <w:szCs w:val="20"/>
              </w:rPr>
              <w:t>)</w:t>
            </w:r>
          </w:p>
        </w:tc>
        <w:tc>
          <w:tcPr>
            <w:tcW w:w="2308" w:type="dxa"/>
            <w:shd w:val="clear" w:color="auto" w:fill="C6D9F1" w:themeFill="text2" w:themeFillTint="33"/>
          </w:tcPr>
          <w:p w14:paraId="6218102B" w14:textId="77777777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Voor wie voer je de activiteit uit?</w:t>
            </w:r>
          </w:p>
        </w:tc>
        <w:tc>
          <w:tcPr>
            <w:tcW w:w="2439" w:type="dxa"/>
            <w:shd w:val="clear" w:color="auto" w:fill="C6D9F1" w:themeFill="text2" w:themeFillTint="33"/>
          </w:tcPr>
          <w:p w14:paraId="503137DB" w14:textId="77777777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Waar voer je de activiteit uit?</w:t>
            </w:r>
          </w:p>
        </w:tc>
        <w:tc>
          <w:tcPr>
            <w:tcW w:w="2046" w:type="dxa"/>
            <w:shd w:val="clear" w:color="auto" w:fill="C6D9F1" w:themeFill="text2" w:themeFillTint="33"/>
          </w:tcPr>
          <w:p w14:paraId="0B38BE87" w14:textId="77777777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Wanneer voer je de activiteit uit?</w:t>
            </w:r>
          </w:p>
        </w:tc>
      </w:tr>
      <w:tr w:rsidR="00A634B2" w:rsidRPr="007723E8" w14:paraId="4544A0DA" w14:textId="77777777" w:rsidTr="00A634B2">
        <w:trPr>
          <w:trHeight w:val="507"/>
        </w:trPr>
        <w:tc>
          <w:tcPr>
            <w:tcW w:w="2629" w:type="dxa"/>
          </w:tcPr>
          <w:p w14:paraId="7A9616C9" w14:textId="53F2C5FF" w:rsidR="00A634B2" w:rsidRPr="00FC1080" w:rsidRDefault="00A634B2" w:rsidP="00FC1080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t>1.</w:t>
            </w:r>
            <w:r w:rsidR="002F2E77">
              <w:rPr>
                <w:rFonts w:cstheme="minorHAnsi"/>
                <w:b/>
                <w:bCs/>
                <w:color w:val="262627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-10316481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cstheme="minorHAnsi"/>
              <w:color w:val="262627"/>
              <w:szCs w:val="20"/>
            </w:rPr>
            <w:id w:val="53359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6AF5114E" w14:textId="109F4E51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526757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56A5D9F1" w14:textId="4A64B1E7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115756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33A6CF17" w14:textId="360AA11D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953783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21636559" w14:textId="4C8F98F8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634B2" w:rsidRPr="007723E8" w14:paraId="07111F73" w14:textId="77777777" w:rsidTr="00A634B2">
        <w:trPr>
          <w:trHeight w:val="507"/>
        </w:trPr>
        <w:tc>
          <w:tcPr>
            <w:tcW w:w="2629" w:type="dxa"/>
          </w:tcPr>
          <w:p w14:paraId="2B3A0637" w14:textId="11757ED8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t>2.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6112436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cstheme="minorHAnsi"/>
              <w:color w:val="262627"/>
              <w:szCs w:val="20"/>
            </w:rPr>
            <w:id w:val="256559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6C0D43B8" w14:textId="6580DC07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553469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53EBDE95" w14:textId="09BECD91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1251553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1AC6D3F8" w14:textId="2506B9BD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1589039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58BEA2C4" w14:textId="08ED9380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634B2" w:rsidRPr="007723E8" w14:paraId="65235E31" w14:textId="77777777" w:rsidTr="00A634B2">
        <w:trPr>
          <w:trHeight w:val="507"/>
        </w:trPr>
        <w:tc>
          <w:tcPr>
            <w:tcW w:w="2629" w:type="dxa"/>
          </w:tcPr>
          <w:p w14:paraId="36F0242B" w14:textId="6816B4B6" w:rsidR="00A634B2" w:rsidRPr="00FC1080" w:rsidRDefault="00A634B2" w:rsidP="00FC1080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t>3.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-1992856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5A85199" w14:textId="77777777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</w:p>
        </w:tc>
        <w:sdt>
          <w:sdtPr>
            <w:rPr>
              <w:rFonts w:cstheme="minorHAnsi"/>
              <w:color w:val="262627"/>
              <w:szCs w:val="20"/>
            </w:rPr>
            <w:id w:val="452996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154F3B78" w14:textId="479214F4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281023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1BA918C1" w14:textId="284A32A5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99956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41275365" w14:textId="51EDF89E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511674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1CB714C6" w14:textId="16E0C198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634B2" w:rsidRPr="007723E8" w14:paraId="20B78E6A" w14:textId="77777777" w:rsidTr="00A634B2">
        <w:trPr>
          <w:trHeight w:val="507"/>
        </w:trPr>
        <w:tc>
          <w:tcPr>
            <w:tcW w:w="2629" w:type="dxa"/>
          </w:tcPr>
          <w:p w14:paraId="18E17550" w14:textId="058D2C28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lastRenderedPageBreak/>
              <w:t>4.</w:t>
            </w:r>
            <w:r w:rsidR="002F2E77">
              <w:rPr>
                <w:rFonts w:cstheme="minorHAnsi"/>
                <w:b/>
                <w:bCs/>
                <w:color w:val="262627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-2766423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C5E4D0A" w14:textId="77777777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</w:p>
        </w:tc>
        <w:sdt>
          <w:sdtPr>
            <w:rPr>
              <w:rFonts w:cstheme="minorHAnsi"/>
              <w:color w:val="262627"/>
              <w:szCs w:val="20"/>
            </w:rPr>
            <w:id w:val="1953516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68BE3D57" w14:textId="0ECE83F6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780302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65442219" w14:textId="700EAE42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281620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01DCFDB7" w14:textId="16D13C72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067252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15FE06C9" w14:textId="6C3B680A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634B2" w:rsidRPr="007723E8" w14:paraId="3F640515" w14:textId="77777777" w:rsidTr="00A634B2">
        <w:trPr>
          <w:trHeight w:val="496"/>
        </w:trPr>
        <w:tc>
          <w:tcPr>
            <w:tcW w:w="2629" w:type="dxa"/>
          </w:tcPr>
          <w:p w14:paraId="3CDF32CD" w14:textId="61F5BE29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t>5.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795747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9ACC873" w14:textId="77777777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</w:p>
        </w:tc>
        <w:sdt>
          <w:sdtPr>
            <w:rPr>
              <w:rFonts w:cstheme="minorHAnsi"/>
              <w:color w:val="262627"/>
              <w:szCs w:val="20"/>
            </w:rPr>
            <w:id w:val="-1904901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5492C5C8" w14:textId="33614D5D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635995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1DBA79FA" w14:textId="7ED073BA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415321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15E62A04" w14:textId="2180046A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320417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39E685CA" w14:textId="4793678B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507118E" w14:textId="77777777" w:rsidR="00FC1080" w:rsidRDefault="00FC1080" w:rsidP="001939DB">
      <w:pPr>
        <w:rPr>
          <w:b/>
          <w:bCs/>
        </w:rPr>
      </w:pPr>
    </w:p>
    <w:p w14:paraId="2F49A24E" w14:textId="77777777" w:rsidR="00FC1080" w:rsidRPr="001939DB" w:rsidRDefault="00FC1080" w:rsidP="001939DB">
      <w:pPr>
        <w:rPr>
          <w:b/>
          <w:bCs/>
        </w:rPr>
      </w:pPr>
    </w:p>
    <w:p w14:paraId="07CE313B" w14:textId="70E6F126" w:rsidR="001939DB" w:rsidRPr="00F00421" w:rsidRDefault="001939DB" w:rsidP="001939DB">
      <w:pPr>
        <w:rPr>
          <w:b/>
          <w:bCs/>
          <w:color w:val="1F497D" w:themeColor="text2"/>
        </w:rPr>
      </w:pPr>
      <w:r w:rsidRPr="00F00421">
        <w:rPr>
          <w:b/>
          <w:bCs/>
          <w:color w:val="1F497D" w:themeColor="text2"/>
        </w:rPr>
        <w:t xml:space="preserve">ORGANISATIE </w:t>
      </w:r>
    </w:p>
    <w:p w14:paraId="66BE3E7B" w14:textId="77777777" w:rsidR="001939DB" w:rsidRPr="001939DB" w:rsidRDefault="001939DB" w:rsidP="001939DB">
      <w:pPr>
        <w:rPr>
          <w:b/>
          <w:bCs/>
        </w:rPr>
      </w:pPr>
    </w:p>
    <w:p w14:paraId="0C4369D2" w14:textId="01107345" w:rsidR="001939DB" w:rsidRPr="006F0E10" w:rsidRDefault="001939DB" w:rsidP="00422079">
      <w:pPr>
        <w:pStyle w:val="Lijstalinea"/>
        <w:numPr>
          <w:ilvl w:val="0"/>
          <w:numId w:val="9"/>
        </w:numPr>
        <w:rPr>
          <w:b/>
          <w:bCs/>
        </w:rPr>
      </w:pPr>
      <w:r w:rsidRPr="006F0E10">
        <w:rPr>
          <w:b/>
          <w:bCs/>
        </w:rPr>
        <w:t xml:space="preserve">Hoe sluit </w:t>
      </w:r>
      <w:r w:rsidR="00D02863">
        <w:rPr>
          <w:b/>
          <w:bCs/>
        </w:rPr>
        <w:t xml:space="preserve">uw </w:t>
      </w:r>
      <w:r w:rsidRPr="006F0E10">
        <w:rPr>
          <w:b/>
          <w:bCs/>
        </w:rPr>
        <w:t xml:space="preserve">project/activiteitenplan aan bij het werk van andere organisaties, instituten en </w:t>
      </w:r>
    </w:p>
    <w:p w14:paraId="113F5869" w14:textId="311760F0" w:rsidR="001939DB" w:rsidRDefault="001939DB" w:rsidP="00422079">
      <w:pPr>
        <w:ind w:firstLine="360"/>
        <w:rPr>
          <w:b/>
          <w:bCs/>
        </w:rPr>
      </w:pPr>
      <w:r w:rsidRPr="006F0E10">
        <w:rPr>
          <w:b/>
          <w:bCs/>
        </w:rPr>
        <w:t>bedrijven die werkzaam zijn binnen dezelfde doelgroep in de gemeente Tilburg?</w:t>
      </w:r>
    </w:p>
    <w:p w14:paraId="29598CC1" w14:textId="326B46EA" w:rsidR="002F2E77" w:rsidRDefault="002F2E77" w:rsidP="002F2E77">
      <w:pPr>
        <w:rPr>
          <w:b/>
          <w:bCs/>
        </w:rPr>
      </w:pPr>
    </w:p>
    <w:sdt>
      <w:sdtPr>
        <w:rPr>
          <w:b/>
          <w:bCs/>
        </w:rPr>
        <w:id w:val="99618492"/>
        <w:placeholder>
          <w:docPart w:val="DefaultPlaceholder_-1854013440"/>
        </w:placeholder>
        <w:showingPlcHdr/>
      </w:sdtPr>
      <w:sdtEndPr/>
      <w:sdtContent>
        <w:p w14:paraId="588C49B6" w14:textId="445C868B" w:rsidR="002F2E77" w:rsidRDefault="002F2E77" w:rsidP="002F2E77">
          <w:pPr>
            <w:rPr>
              <w:b/>
              <w:bCs/>
            </w:rPr>
          </w:pPr>
          <w:r w:rsidRPr="0005556E">
            <w:rPr>
              <w:rStyle w:val="Tekstvantijdelijkeaanduiding"/>
            </w:rPr>
            <w:t>Klik of tik om tekst in te voeren.</w:t>
          </w:r>
        </w:p>
      </w:sdtContent>
    </w:sdt>
    <w:p w14:paraId="6FAAE932" w14:textId="09BD7B1C" w:rsidR="00F00421" w:rsidRPr="006F0E10" w:rsidRDefault="002F2E77" w:rsidP="002F2E77">
      <w:pPr>
        <w:tabs>
          <w:tab w:val="left" w:pos="3620"/>
        </w:tabs>
        <w:rPr>
          <w:b/>
          <w:bCs/>
        </w:rPr>
      </w:pPr>
      <w:r>
        <w:rPr>
          <w:b/>
          <w:bCs/>
        </w:rPr>
        <w:tab/>
      </w:r>
    </w:p>
    <w:p w14:paraId="341688F1" w14:textId="45288E5B" w:rsidR="00F00421" w:rsidRDefault="00F00421" w:rsidP="00F00421">
      <w:pPr>
        <w:pStyle w:val="Lijstalinea"/>
        <w:numPr>
          <w:ilvl w:val="0"/>
          <w:numId w:val="8"/>
        </w:numPr>
        <w:rPr>
          <w:b/>
          <w:bCs/>
        </w:rPr>
      </w:pPr>
      <w:r w:rsidRPr="006F0E10">
        <w:rPr>
          <w:b/>
          <w:bCs/>
        </w:rPr>
        <w:t xml:space="preserve">Met welke Tilburgse partners </w:t>
      </w:r>
      <w:r w:rsidR="00D02863">
        <w:rPr>
          <w:b/>
          <w:bCs/>
        </w:rPr>
        <w:t>werkt u</w:t>
      </w:r>
      <w:r w:rsidRPr="006F0E10">
        <w:rPr>
          <w:b/>
          <w:bCs/>
        </w:rPr>
        <w:t xml:space="preserve"> samen?</w:t>
      </w:r>
    </w:p>
    <w:p w14:paraId="3FEA00D7" w14:textId="77777777" w:rsidR="002F2E77" w:rsidRPr="002F2E77" w:rsidRDefault="002F2E77" w:rsidP="002F2E77">
      <w:pPr>
        <w:rPr>
          <w:b/>
          <w:bCs/>
        </w:rPr>
      </w:pPr>
    </w:p>
    <w:sdt>
      <w:sdtPr>
        <w:rPr>
          <w:b/>
          <w:bCs/>
        </w:rPr>
        <w:id w:val="1889765677"/>
        <w:placeholder>
          <w:docPart w:val="DefaultPlaceholder_-1854013440"/>
        </w:placeholder>
        <w:showingPlcHdr/>
      </w:sdtPr>
      <w:sdtEndPr/>
      <w:sdtContent>
        <w:p w14:paraId="72B18DC8" w14:textId="6ED88931" w:rsidR="002F2E77" w:rsidRDefault="002F2E77" w:rsidP="002F2E77">
          <w:pPr>
            <w:rPr>
              <w:b/>
              <w:bCs/>
            </w:rPr>
          </w:pPr>
          <w:r w:rsidRPr="003B565F">
            <w:rPr>
              <w:rStyle w:val="Tekstvantijdelijkeaanduiding"/>
            </w:rPr>
            <w:t>Klik of tik om tekst in te voeren.</w:t>
          </w:r>
        </w:p>
      </w:sdtContent>
    </w:sdt>
    <w:p w14:paraId="0724BDF7" w14:textId="7AEF4BBF" w:rsidR="00422079" w:rsidRPr="002F2E77" w:rsidRDefault="002F2E77" w:rsidP="002F2E77">
      <w:pPr>
        <w:tabs>
          <w:tab w:val="left" w:pos="3390"/>
        </w:tabs>
        <w:rPr>
          <w:b/>
          <w:bCs/>
        </w:rPr>
      </w:pPr>
      <w:r>
        <w:rPr>
          <w:b/>
          <w:bCs/>
        </w:rPr>
        <w:t xml:space="preserve"> </w:t>
      </w:r>
    </w:p>
    <w:p w14:paraId="31C35ED9" w14:textId="387D50BF" w:rsidR="00F00421" w:rsidRPr="006F0E10" w:rsidRDefault="00D02863" w:rsidP="00F00421">
      <w:pPr>
        <w:pStyle w:val="Lijstalinea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Werkt u </w:t>
      </w:r>
      <w:r w:rsidR="00195F8F">
        <w:rPr>
          <w:b/>
          <w:bCs/>
        </w:rPr>
        <w:t xml:space="preserve">(uitsluitend) </w:t>
      </w:r>
      <w:r w:rsidR="00F00421" w:rsidRPr="006F0E10">
        <w:rPr>
          <w:b/>
          <w:bCs/>
        </w:rPr>
        <w:t>met vrijwilligers?</w:t>
      </w:r>
      <w:r w:rsidR="007A6480">
        <w:rPr>
          <w:b/>
          <w:bCs/>
        </w:rPr>
        <w:t xml:space="preserve"> Zo ja, wat is de rol van deze vrijwilligers?</w:t>
      </w:r>
    </w:p>
    <w:p w14:paraId="462F73AF" w14:textId="4939DD3D" w:rsidR="001939DB" w:rsidRDefault="001939DB" w:rsidP="001939DB">
      <w:pPr>
        <w:rPr>
          <w:b/>
          <w:bCs/>
        </w:rPr>
      </w:pPr>
    </w:p>
    <w:sdt>
      <w:sdtPr>
        <w:rPr>
          <w:b/>
          <w:bCs/>
        </w:rPr>
        <w:id w:val="117272815"/>
        <w:placeholder>
          <w:docPart w:val="DefaultPlaceholder_-1854013440"/>
        </w:placeholder>
        <w:showingPlcHdr/>
      </w:sdtPr>
      <w:sdtEndPr/>
      <w:sdtContent>
        <w:p w14:paraId="4BE95AEE" w14:textId="70B8351D" w:rsidR="002F2E77" w:rsidRDefault="002F2E77" w:rsidP="001939DB">
          <w:pPr>
            <w:rPr>
              <w:b/>
              <w:bCs/>
            </w:rPr>
          </w:pPr>
          <w:r w:rsidRPr="003B565F">
            <w:rPr>
              <w:rStyle w:val="Tekstvantijdelijkeaanduiding"/>
            </w:rPr>
            <w:t>Klik of tik om tekst in te voeren.</w:t>
          </w:r>
        </w:p>
      </w:sdtContent>
    </w:sdt>
    <w:p w14:paraId="68ADD538" w14:textId="77777777" w:rsidR="001939DB" w:rsidRPr="001939DB" w:rsidRDefault="001939DB" w:rsidP="001939DB">
      <w:pPr>
        <w:rPr>
          <w:b/>
          <w:bCs/>
        </w:rPr>
      </w:pPr>
    </w:p>
    <w:p w14:paraId="2575DB9D" w14:textId="54555209" w:rsidR="001939DB" w:rsidRPr="00F00421" w:rsidRDefault="001939DB" w:rsidP="00F00421">
      <w:pPr>
        <w:rPr>
          <w:b/>
          <w:bCs/>
          <w:color w:val="1F497D" w:themeColor="text2"/>
        </w:rPr>
      </w:pPr>
      <w:r w:rsidRPr="00F00421">
        <w:rPr>
          <w:b/>
          <w:bCs/>
          <w:color w:val="1F497D" w:themeColor="text2"/>
        </w:rPr>
        <w:t>BEGROTING</w:t>
      </w:r>
    </w:p>
    <w:p w14:paraId="683911C9" w14:textId="77777777" w:rsidR="00FC1080" w:rsidRPr="001939DB" w:rsidRDefault="00FC1080" w:rsidP="00FC1080">
      <w:pPr>
        <w:pStyle w:val="Lijstalinea"/>
        <w:rPr>
          <w:b/>
          <w:bCs/>
        </w:rPr>
      </w:pPr>
    </w:p>
    <w:p w14:paraId="3576E41D" w14:textId="77777777" w:rsidR="001939DB" w:rsidRPr="00F00421" w:rsidRDefault="001939DB" w:rsidP="001939DB">
      <w:r w:rsidRPr="00F00421">
        <w:t xml:space="preserve">U stuurt een begroting in, die inzicht geeft in de verschillende kosten en opbrengsten. Licht daarbij de </w:t>
      </w:r>
    </w:p>
    <w:p w14:paraId="2D19EA5A" w14:textId="77777777" w:rsidR="001939DB" w:rsidRPr="00F00421" w:rsidRDefault="001939DB" w:rsidP="001939DB">
      <w:r w:rsidRPr="00F00421">
        <w:t xml:space="preserve">belangrijkste onderdelen toe. </w:t>
      </w:r>
    </w:p>
    <w:p w14:paraId="564052EA" w14:textId="77777777" w:rsidR="001939DB" w:rsidRPr="00F00421" w:rsidRDefault="001939DB" w:rsidP="001939DB">
      <w:r w:rsidRPr="00F00421">
        <w:t xml:space="preserve">Naast de begroting worden de realisatiecijfers/jaarrekening cijfers van afgelopen jaar gezet. </w:t>
      </w:r>
    </w:p>
    <w:p w14:paraId="7CB9BB23" w14:textId="77777777" w:rsidR="001939DB" w:rsidRPr="00F00421" w:rsidRDefault="001939DB" w:rsidP="001939DB">
      <w:r w:rsidRPr="00F00421">
        <w:t xml:space="preserve">Wij vragen u verder aan te geven of u eigen middelen/eigen vermogen kunt inzetten en of u dit in de begroting </w:t>
      </w:r>
    </w:p>
    <w:p w14:paraId="77879610" w14:textId="77777777" w:rsidR="00FC1080" w:rsidRPr="00F00421" w:rsidRDefault="001939DB" w:rsidP="001939DB">
      <w:r w:rsidRPr="00F00421">
        <w:t>heeft verwerkt.</w:t>
      </w:r>
    </w:p>
    <w:p w14:paraId="7C4D2FA3" w14:textId="5D3C90B0" w:rsidR="001939DB" w:rsidRPr="001939DB" w:rsidRDefault="001939DB" w:rsidP="001939DB">
      <w:pPr>
        <w:rPr>
          <w:b/>
          <w:bCs/>
        </w:rPr>
      </w:pPr>
      <w:r w:rsidRPr="001939DB">
        <w:rPr>
          <w:b/>
          <w:bCs/>
        </w:rPr>
        <w:t xml:space="preserve"> </w:t>
      </w:r>
    </w:p>
    <w:p w14:paraId="38297F38" w14:textId="77777777" w:rsidR="001939DB" w:rsidRPr="00F00421" w:rsidRDefault="001939DB" w:rsidP="001939DB">
      <w:pPr>
        <w:rPr>
          <w:b/>
          <w:bCs/>
          <w:color w:val="1F497D" w:themeColor="text2"/>
        </w:rPr>
      </w:pPr>
      <w:r w:rsidRPr="00F00421">
        <w:rPr>
          <w:b/>
          <w:bCs/>
          <w:color w:val="1F497D" w:themeColor="text2"/>
        </w:rPr>
        <w:t xml:space="preserve">BIJLAGEN </w:t>
      </w:r>
    </w:p>
    <w:p w14:paraId="636D426F" w14:textId="2362234D" w:rsidR="001939DB" w:rsidRPr="00FC1080" w:rsidRDefault="001939DB" w:rsidP="00FC1080">
      <w:pPr>
        <w:pStyle w:val="Lijstalinea"/>
        <w:numPr>
          <w:ilvl w:val="0"/>
          <w:numId w:val="3"/>
        </w:numPr>
        <w:rPr>
          <w:b/>
          <w:bCs/>
        </w:rPr>
      </w:pPr>
      <w:r w:rsidRPr="00FC1080">
        <w:rPr>
          <w:b/>
          <w:bCs/>
        </w:rPr>
        <w:t>Begroting</w:t>
      </w:r>
    </w:p>
    <w:p w14:paraId="1E61A776" w14:textId="35C6CBB9" w:rsidR="00FC1080" w:rsidRDefault="00FC1080" w:rsidP="00FC1080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Projectplan (optioneel)</w:t>
      </w:r>
    </w:p>
    <w:p w14:paraId="26824144" w14:textId="5296F905" w:rsidR="007A6480" w:rsidRDefault="007A6480" w:rsidP="007A6480">
      <w:pPr>
        <w:rPr>
          <w:b/>
          <w:bCs/>
        </w:rPr>
      </w:pPr>
    </w:p>
    <w:p w14:paraId="04DC24FD" w14:textId="77777777" w:rsidR="007A6480" w:rsidRPr="007A6480" w:rsidRDefault="007A6480" w:rsidP="007A6480">
      <w:pPr>
        <w:rPr>
          <w:b/>
          <w:bCs/>
        </w:rPr>
      </w:pPr>
    </w:p>
    <w:p w14:paraId="1D749824" w14:textId="545EB015" w:rsidR="007A6480" w:rsidRDefault="007A6480" w:rsidP="007A6480">
      <w:pPr>
        <w:rPr>
          <w:b/>
          <w:bCs/>
        </w:rPr>
      </w:pPr>
    </w:p>
    <w:p w14:paraId="4F95FC94" w14:textId="01C5AC8D" w:rsidR="007A6480" w:rsidRDefault="007A6480" w:rsidP="007A6480">
      <w:pPr>
        <w:rPr>
          <w:b/>
          <w:bCs/>
          <w:color w:val="1F497D" w:themeColor="text2"/>
        </w:rPr>
      </w:pPr>
      <w:r w:rsidRPr="007A6480">
        <w:rPr>
          <w:b/>
          <w:bCs/>
          <w:color w:val="1F497D" w:themeColor="text2"/>
        </w:rPr>
        <w:lastRenderedPageBreak/>
        <w:t>V</w:t>
      </w:r>
      <w:r>
        <w:rPr>
          <w:b/>
          <w:bCs/>
          <w:color w:val="1F497D" w:themeColor="text2"/>
        </w:rPr>
        <w:t>ERKLARING</w:t>
      </w:r>
    </w:p>
    <w:p w14:paraId="50577AA7" w14:textId="77777777" w:rsidR="007A6480" w:rsidRDefault="007A6480" w:rsidP="007A6480">
      <w:pPr>
        <w:rPr>
          <w:i/>
          <w:iCs/>
          <w:szCs w:val="20"/>
        </w:rPr>
      </w:pPr>
    </w:p>
    <w:p w14:paraId="4709470A" w14:textId="631C5945" w:rsidR="007A6480" w:rsidRPr="007A6480" w:rsidRDefault="007A6480" w:rsidP="007A6480">
      <w:pPr>
        <w:rPr>
          <w:b/>
          <w:bCs/>
        </w:rPr>
      </w:pPr>
      <w:r w:rsidRPr="007A6480">
        <w:rPr>
          <w:b/>
          <w:bCs/>
        </w:rPr>
        <w:t>Hierbij verklaar ik de gegevens juist te hebben ingevuld.</w:t>
      </w:r>
    </w:p>
    <w:p w14:paraId="519993FE" w14:textId="77777777" w:rsidR="007A6480" w:rsidRPr="007A6480" w:rsidRDefault="007A6480" w:rsidP="007A6480"/>
    <w:p w14:paraId="49F71376" w14:textId="52747D52" w:rsidR="007A6480" w:rsidRPr="007A6480" w:rsidRDefault="007A6480" w:rsidP="007A6480">
      <w:sdt>
        <w:sdtPr>
          <w:id w:val="11649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6480">
        <w:t xml:space="preserve"> Naar waarheid ingevuld</w:t>
      </w:r>
    </w:p>
    <w:p w14:paraId="17794D1B" w14:textId="77777777" w:rsidR="007A6480" w:rsidRPr="007A6480" w:rsidRDefault="007A6480" w:rsidP="007A6480">
      <w:pPr>
        <w:rPr>
          <w:b/>
          <w:bCs/>
          <w:color w:val="1F497D" w:themeColor="text2"/>
        </w:rPr>
      </w:pPr>
    </w:p>
    <w:sectPr w:rsidR="007A6480" w:rsidRPr="007A6480" w:rsidSect="00FC1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2793" w14:textId="77777777" w:rsidR="00215B82" w:rsidRDefault="00215B82" w:rsidP="00F91A8A">
      <w:pPr>
        <w:spacing w:line="240" w:lineRule="auto"/>
      </w:pPr>
      <w:r>
        <w:separator/>
      </w:r>
    </w:p>
  </w:endnote>
  <w:endnote w:type="continuationSeparator" w:id="0">
    <w:p w14:paraId="2967EC8B" w14:textId="77777777" w:rsidR="00215B82" w:rsidRDefault="00215B82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68F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5917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01C2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38A7" w14:textId="77777777" w:rsidR="00215B82" w:rsidRDefault="00215B82" w:rsidP="00F91A8A">
      <w:pPr>
        <w:spacing w:line="240" w:lineRule="auto"/>
      </w:pPr>
      <w:r>
        <w:separator/>
      </w:r>
    </w:p>
  </w:footnote>
  <w:footnote w:type="continuationSeparator" w:id="0">
    <w:p w14:paraId="7A96A3DC" w14:textId="77777777" w:rsidR="00215B82" w:rsidRDefault="00215B82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A1E7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B7AF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96ED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CEC"/>
    <w:multiLevelType w:val="hybridMultilevel"/>
    <w:tmpl w:val="2ECC9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4E9"/>
    <w:multiLevelType w:val="hybridMultilevel"/>
    <w:tmpl w:val="CF907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762"/>
    <w:multiLevelType w:val="hybridMultilevel"/>
    <w:tmpl w:val="15DE56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2700"/>
    <w:multiLevelType w:val="hybridMultilevel"/>
    <w:tmpl w:val="BEF44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AB9"/>
    <w:multiLevelType w:val="hybridMultilevel"/>
    <w:tmpl w:val="68B2E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2602"/>
    <w:multiLevelType w:val="hybridMultilevel"/>
    <w:tmpl w:val="4B08F6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42FF"/>
    <w:multiLevelType w:val="hybridMultilevel"/>
    <w:tmpl w:val="57002C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23B31"/>
    <w:multiLevelType w:val="hybridMultilevel"/>
    <w:tmpl w:val="83165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E1115"/>
    <w:multiLevelType w:val="hybridMultilevel"/>
    <w:tmpl w:val="2188A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8B"/>
    <w:rsid w:val="0005556E"/>
    <w:rsid w:val="000E27D1"/>
    <w:rsid w:val="00183BFF"/>
    <w:rsid w:val="00186254"/>
    <w:rsid w:val="001939DB"/>
    <w:rsid w:val="00195F8F"/>
    <w:rsid w:val="00215B82"/>
    <w:rsid w:val="002526FF"/>
    <w:rsid w:val="002F2E77"/>
    <w:rsid w:val="004167BC"/>
    <w:rsid w:val="00422079"/>
    <w:rsid w:val="005150D2"/>
    <w:rsid w:val="005355A5"/>
    <w:rsid w:val="0063599E"/>
    <w:rsid w:val="00642A40"/>
    <w:rsid w:val="0067731A"/>
    <w:rsid w:val="006A3F9E"/>
    <w:rsid w:val="006F0E10"/>
    <w:rsid w:val="00747D8B"/>
    <w:rsid w:val="007A6480"/>
    <w:rsid w:val="007C0565"/>
    <w:rsid w:val="007D034A"/>
    <w:rsid w:val="00824032"/>
    <w:rsid w:val="00A020DE"/>
    <w:rsid w:val="00A634B2"/>
    <w:rsid w:val="00A9425F"/>
    <w:rsid w:val="00AE7AAC"/>
    <w:rsid w:val="00B00739"/>
    <w:rsid w:val="00BA1B56"/>
    <w:rsid w:val="00C4694D"/>
    <w:rsid w:val="00C840E1"/>
    <w:rsid w:val="00D02863"/>
    <w:rsid w:val="00E21AAB"/>
    <w:rsid w:val="00EF644C"/>
    <w:rsid w:val="00F00421"/>
    <w:rsid w:val="00F91A8A"/>
    <w:rsid w:val="00FA668B"/>
    <w:rsid w:val="00FC1080"/>
    <w:rsid w:val="00FC22D9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6E44"/>
  <w15:chartTrackingRefBased/>
  <w15:docId w15:val="{3F5AC0AF-6B41-46E0-B0F0-61D397D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table" w:styleId="Tabelraster">
    <w:name w:val="Table Grid"/>
    <w:basedOn w:val="Standaardtabel"/>
    <w:uiPriority w:val="59"/>
    <w:rsid w:val="0019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39D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10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108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10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10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1080"/>
    <w:rPr>
      <w:b/>
      <w:bCs/>
      <w:sz w:val="20"/>
      <w:szCs w:val="20"/>
    </w:rPr>
  </w:style>
  <w:style w:type="table" w:styleId="Rastertabel1licht-Accent5">
    <w:name w:val="Grid Table 1 Light Accent 5"/>
    <w:basedOn w:val="Standaardtabel"/>
    <w:uiPriority w:val="46"/>
    <w:rsid w:val="00F0042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F004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AE7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68907-4B67-45B5-A8F9-94247E3C1A2A}"/>
      </w:docPartPr>
      <w:docPartBody>
        <w:p w:rsidR="00077FE0" w:rsidRDefault="009F0C4D">
          <w:r w:rsidRPr="003B56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AF56F-42C5-4FE3-BB68-BAF41ACCC9C8}"/>
      </w:docPartPr>
      <w:docPartBody>
        <w:p w:rsidR="00077FE0" w:rsidRDefault="009F0C4D">
          <w:r w:rsidRPr="003B565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4D"/>
    <w:rsid w:val="00077FE0"/>
    <w:rsid w:val="009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F0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CA3A-FEE2-402B-B2BF-087C32B9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Timmers, Madelief</dc:creator>
  <cp:keywords/>
  <dc:description/>
  <cp:lastModifiedBy>Timmers, Madelief</cp:lastModifiedBy>
  <cp:revision>13</cp:revision>
  <dcterms:created xsi:type="dcterms:W3CDTF">2022-11-28T10:08:00Z</dcterms:created>
  <dcterms:modified xsi:type="dcterms:W3CDTF">2022-12-21T12:53:00Z</dcterms:modified>
</cp:coreProperties>
</file>