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F462" w14:textId="299F3044" w:rsidR="004945F3" w:rsidRPr="00580712" w:rsidRDefault="004945F3" w:rsidP="00515555">
      <w:pPr>
        <w:jc w:val="center"/>
        <w:rPr>
          <w:rFonts w:cstheme="minorHAnsi"/>
          <w:color w:val="548DD4" w:themeColor="text2" w:themeTint="99"/>
          <w:sz w:val="32"/>
          <w:szCs w:val="32"/>
        </w:rPr>
      </w:pPr>
      <w:r w:rsidRPr="00580712">
        <w:rPr>
          <w:rFonts w:cstheme="minorHAnsi"/>
          <w:color w:val="548DD4" w:themeColor="text2" w:themeTint="99"/>
          <w:sz w:val="32"/>
          <w:szCs w:val="32"/>
        </w:rPr>
        <w:t>Aanvraagformulier</w:t>
      </w:r>
    </w:p>
    <w:p w14:paraId="5B0B5BE5" w14:textId="77777777" w:rsidR="00580712" w:rsidRPr="00515555" w:rsidRDefault="00580712" w:rsidP="00515555">
      <w:pPr>
        <w:jc w:val="center"/>
        <w:rPr>
          <w:rFonts w:cstheme="minorHAnsi"/>
          <w:color w:val="548DD4" w:themeColor="text2" w:themeTint="99"/>
          <w:sz w:val="36"/>
          <w:szCs w:val="36"/>
        </w:rPr>
      </w:pPr>
    </w:p>
    <w:p w14:paraId="00F7611C" w14:textId="34673DE3" w:rsidR="004945F3" w:rsidRPr="00580712" w:rsidRDefault="00515555" w:rsidP="00515555">
      <w:pPr>
        <w:jc w:val="center"/>
        <w:rPr>
          <w:b/>
          <w:bCs/>
          <w:color w:val="548DD4" w:themeColor="text2" w:themeTint="99"/>
          <w:sz w:val="36"/>
          <w:szCs w:val="36"/>
        </w:rPr>
      </w:pPr>
      <w:r w:rsidRPr="0704EEF8">
        <w:rPr>
          <w:b/>
          <w:bCs/>
          <w:color w:val="1F487C"/>
          <w:sz w:val="36"/>
          <w:szCs w:val="36"/>
        </w:rPr>
        <w:t>S</w:t>
      </w:r>
      <w:r w:rsidR="004945F3" w:rsidRPr="0704EEF8">
        <w:rPr>
          <w:b/>
          <w:bCs/>
          <w:color w:val="1F487C"/>
          <w:sz w:val="36"/>
          <w:szCs w:val="36"/>
        </w:rPr>
        <w:t xml:space="preserve">ubsidieregeling </w:t>
      </w:r>
      <w:r w:rsidR="65471DD3" w:rsidRPr="0704EEF8">
        <w:rPr>
          <w:b/>
          <w:bCs/>
          <w:color w:val="1F487C"/>
          <w:sz w:val="36"/>
          <w:szCs w:val="36"/>
        </w:rPr>
        <w:t xml:space="preserve">Eenzaamheid </w:t>
      </w:r>
      <w:r w:rsidR="004945F3" w:rsidRPr="0704EEF8">
        <w:rPr>
          <w:b/>
          <w:bCs/>
          <w:color w:val="1F487C"/>
          <w:sz w:val="36"/>
          <w:szCs w:val="36"/>
        </w:rPr>
        <w:t>202</w:t>
      </w:r>
      <w:r w:rsidR="02877A2B" w:rsidRPr="0704EEF8">
        <w:rPr>
          <w:b/>
          <w:bCs/>
          <w:color w:val="1F487C"/>
          <w:sz w:val="36"/>
          <w:szCs w:val="36"/>
        </w:rPr>
        <w:t>3</w:t>
      </w:r>
      <w:r w:rsidR="004945F3" w:rsidRPr="0704EEF8">
        <w:rPr>
          <w:b/>
          <w:bCs/>
          <w:color w:val="1F487C"/>
          <w:sz w:val="36"/>
          <w:szCs w:val="36"/>
        </w:rPr>
        <w:t>-2026</w:t>
      </w:r>
      <w:r w:rsidRPr="0704EEF8">
        <w:rPr>
          <w:b/>
          <w:bCs/>
          <w:color w:val="1F487C"/>
          <w:sz w:val="36"/>
          <w:szCs w:val="36"/>
        </w:rPr>
        <w:t>’</w:t>
      </w:r>
    </w:p>
    <w:p w14:paraId="2864128D" w14:textId="35751033" w:rsidR="004945F3" w:rsidRDefault="004945F3" w:rsidP="004945F3">
      <w:pPr>
        <w:rPr>
          <w:rFonts w:cstheme="minorHAnsi"/>
          <w:szCs w:val="20"/>
        </w:rPr>
      </w:pPr>
    </w:p>
    <w:p w14:paraId="66FB3C3B" w14:textId="0241B988" w:rsidR="008712BB" w:rsidRDefault="008712BB" w:rsidP="004945F3">
      <w:pPr>
        <w:rPr>
          <w:rFonts w:cstheme="minorHAnsi"/>
          <w:szCs w:val="20"/>
        </w:rPr>
      </w:pPr>
    </w:p>
    <w:p w14:paraId="2E774337" w14:textId="7A405084" w:rsidR="008712BB" w:rsidRDefault="00DE4993" w:rsidP="004945F3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Vul het formulier in en stuur het naar </w:t>
      </w:r>
      <w:hyperlink r:id="rId10" w:history="1">
        <w:r w:rsidRPr="00CA1093">
          <w:rPr>
            <w:rStyle w:val="Hyperlink"/>
            <w:rFonts w:cstheme="minorHAnsi"/>
            <w:szCs w:val="20"/>
          </w:rPr>
          <w:t>subsidies@tilburg.nl</w:t>
        </w:r>
      </w:hyperlink>
      <w:r>
        <w:rPr>
          <w:rFonts w:cstheme="minorHAnsi"/>
          <w:szCs w:val="20"/>
        </w:rPr>
        <w:t>. Vergeet niet de volgende bijlagen toe te voegen:</w:t>
      </w:r>
    </w:p>
    <w:p w14:paraId="105DC773" w14:textId="77777777" w:rsidR="00DE4993" w:rsidRDefault="00DE4993" w:rsidP="004945F3">
      <w:pPr>
        <w:rPr>
          <w:rFonts w:cstheme="minorHAnsi"/>
          <w:szCs w:val="20"/>
        </w:rPr>
      </w:pPr>
    </w:p>
    <w:p w14:paraId="66E3E769" w14:textId="26825A9B" w:rsidR="00DE4993" w:rsidRDefault="007F6F8D" w:rsidP="00DE4993">
      <w:pPr>
        <w:pStyle w:val="Lijstalinea"/>
        <w:numPr>
          <w:ilvl w:val="0"/>
          <w:numId w:val="1"/>
        </w:numPr>
      </w:pPr>
      <w:r>
        <w:t xml:space="preserve">Een uitgewerkte begroting voor het jaar waarin de kosten en opbrengsten van de activiteiten </w:t>
      </w:r>
      <w:r w:rsidR="00A602A9">
        <w:t>(</w:t>
      </w:r>
      <w:r>
        <w:t>waar de subsidie voor wordt aangevraagd</w:t>
      </w:r>
      <w:r w:rsidR="00A602A9">
        <w:t>)</w:t>
      </w:r>
      <w:r>
        <w:t xml:space="preserve"> op een transparante wijze worden weergeven. </w:t>
      </w:r>
      <w:r w:rsidR="00A602A9">
        <w:t>Met opbrengsten bedoelen we de eigen bijdragen van de deelnemers aan de activiteiten.</w:t>
      </w:r>
    </w:p>
    <w:p w14:paraId="0301A5DB" w14:textId="5DD14D10" w:rsidR="00515555" w:rsidRDefault="00DE4993" w:rsidP="00DE4993">
      <w:pPr>
        <w:pStyle w:val="Lijstalinea"/>
        <w:numPr>
          <w:ilvl w:val="0"/>
          <w:numId w:val="1"/>
        </w:numPr>
      </w:pPr>
      <w:r>
        <w:t>Vraag u voor het eerst</w:t>
      </w:r>
      <w:r w:rsidR="00515555">
        <w:t xml:space="preserve"> subsidie </w:t>
      </w:r>
      <w:r>
        <w:t xml:space="preserve">aan </w:t>
      </w:r>
      <w:r w:rsidR="00515555">
        <w:t>bij de gemeente Tilburg</w:t>
      </w:r>
      <w:r>
        <w:t>? V</w:t>
      </w:r>
      <w:r w:rsidR="00515555">
        <w:t>oeg</w:t>
      </w:r>
      <w:r>
        <w:t xml:space="preserve"> dan ook</w:t>
      </w:r>
      <w:r w:rsidR="00515555">
        <w:t xml:space="preserve"> een uittreksel van uw </w:t>
      </w:r>
      <w:proofErr w:type="spellStart"/>
      <w:r w:rsidR="00515555">
        <w:t>Kvk</w:t>
      </w:r>
      <w:proofErr w:type="spellEnd"/>
      <w:r w:rsidR="00515555">
        <w:t xml:space="preserve">-registratie en een kopie van een bankafschrift/bankpas toe. </w:t>
      </w:r>
    </w:p>
    <w:p w14:paraId="3D7B87EB" w14:textId="77777777" w:rsidR="004945F3" w:rsidRPr="009544A0" w:rsidRDefault="004945F3" w:rsidP="004945F3">
      <w:pPr>
        <w:rPr>
          <w:rFonts w:cstheme="minorHAnsi"/>
          <w:b/>
          <w:bCs/>
          <w:szCs w:val="20"/>
        </w:rPr>
      </w:pPr>
    </w:p>
    <w:tbl>
      <w:tblPr>
        <w:tblStyle w:val="Onopgemaaktetabel1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4945F3" w:rsidRPr="009544A0" w14:paraId="0E9DB0B9" w14:textId="77777777" w:rsidTr="00EC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1A12FE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Naam organisatie </w:t>
            </w:r>
          </w:p>
        </w:tc>
        <w:tc>
          <w:tcPr>
            <w:tcW w:w="6520" w:type="dxa"/>
          </w:tcPr>
          <w:p w14:paraId="4E578532" w14:textId="77777777" w:rsidR="004945F3" w:rsidRPr="009544A0" w:rsidRDefault="004945F3" w:rsidP="00EC4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</w:p>
        </w:tc>
      </w:tr>
      <w:tr w:rsidR="004945F3" w:rsidRPr="009544A0" w14:paraId="76D19580" w14:textId="77777777" w:rsidTr="00EC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916FB7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Adres organisatie</w:t>
            </w:r>
          </w:p>
        </w:tc>
        <w:tc>
          <w:tcPr>
            <w:tcW w:w="6520" w:type="dxa"/>
          </w:tcPr>
          <w:p w14:paraId="30779666" w14:textId="77777777" w:rsidR="004945F3" w:rsidRPr="009544A0" w:rsidRDefault="004945F3" w:rsidP="00EC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516D68FE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1615685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Kamer van Koophandel nummer </w:t>
            </w:r>
          </w:p>
        </w:tc>
        <w:tc>
          <w:tcPr>
            <w:tcW w:w="6520" w:type="dxa"/>
          </w:tcPr>
          <w:p w14:paraId="6E411271" w14:textId="77777777" w:rsidR="004945F3" w:rsidRPr="009544A0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017B39CE" w14:textId="77777777" w:rsidTr="00EC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D61C07F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Naam contactpersoon</w:t>
            </w:r>
          </w:p>
        </w:tc>
        <w:tc>
          <w:tcPr>
            <w:tcW w:w="6520" w:type="dxa"/>
          </w:tcPr>
          <w:p w14:paraId="5A22BB60" w14:textId="77777777" w:rsidR="004945F3" w:rsidRPr="009544A0" w:rsidRDefault="004945F3" w:rsidP="00EC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1F9BFFE9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6544D6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Telefoonnummer contactpersoon</w:t>
            </w:r>
          </w:p>
        </w:tc>
        <w:tc>
          <w:tcPr>
            <w:tcW w:w="6520" w:type="dxa"/>
          </w:tcPr>
          <w:p w14:paraId="1B0EBE01" w14:textId="77777777" w:rsidR="004945F3" w:rsidRPr="009544A0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50E3A995" w14:textId="77777777" w:rsidTr="00EC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EB5556D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E-mailadres contactpersoon</w:t>
            </w:r>
          </w:p>
        </w:tc>
        <w:tc>
          <w:tcPr>
            <w:tcW w:w="6520" w:type="dxa"/>
          </w:tcPr>
          <w:p w14:paraId="4D9B10E3" w14:textId="77777777" w:rsidR="004945F3" w:rsidRPr="009544A0" w:rsidRDefault="004945F3" w:rsidP="00EC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4945F3" w:rsidRPr="009544A0" w14:paraId="4D4ED659" w14:textId="77777777" w:rsidTr="00EC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8EDA028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IBAN/bankrekeningnummer</w:t>
            </w:r>
          </w:p>
        </w:tc>
        <w:tc>
          <w:tcPr>
            <w:tcW w:w="6520" w:type="dxa"/>
          </w:tcPr>
          <w:p w14:paraId="5F25EF01" w14:textId="77777777" w:rsidR="004945F3" w:rsidRPr="009544A0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6481FE21" w14:textId="77777777" w:rsidR="004945F3" w:rsidRPr="009544A0" w:rsidRDefault="004945F3" w:rsidP="004945F3">
      <w:pPr>
        <w:rPr>
          <w:rFonts w:cstheme="minorHAnsi"/>
          <w:szCs w:val="20"/>
        </w:rPr>
      </w:pPr>
    </w:p>
    <w:tbl>
      <w:tblPr>
        <w:tblStyle w:val="Rastertabel1licht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4945F3" w:rsidRPr="00174FF8" w14:paraId="6B8BFDA5" w14:textId="77777777" w:rsidTr="0704E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9FF241C" w14:textId="77777777" w:rsidR="004945F3" w:rsidRPr="00174FF8" w:rsidRDefault="004945F3" w:rsidP="00EC43FE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Vraag</w:t>
            </w:r>
          </w:p>
        </w:tc>
        <w:tc>
          <w:tcPr>
            <w:tcW w:w="6520" w:type="dxa"/>
          </w:tcPr>
          <w:p w14:paraId="7C192421" w14:textId="77777777" w:rsidR="004945F3" w:rsidRPr="00174FF8" w:rsidRDefault="004945F3" w:rsidP="00EC4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Antwoord</w:t>
            </w:r>
          </w:p>
        </w:tc>
      </w:tr>
      <w:tr w:rsidR="004945F3" w:rsidRPr="00174FF8" w14:paraId="38B8C59A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8EA64A" w14:textId="1079A759" w:rsidR="004945F3" w:rsidRPr="00515555" w:rsidRDefault="004945F3" w:rsidP="004945F3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 xml:space="preserve">Is uw vereniging of stichting gevestigd in de gemeente Tilburg? </w:t>
            </w:r>
          </w:p>
        </w:tc>
        <w:tc>
          <w:tcPr>
            <w:tcW w:w="6520" w:type="dxa"/>
          </w:tcPr>
          <w:p w14:paraId="1F8E4EC2" w14:textId="582F676B" w:rsidR="004945F3" w:rsidRPr="00174FF8" w:rsidRDefault="008D5F47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67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5F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945F3" w:rsidRPr="00174FF8">
              <w:rPr>
                <w:rFonts w:cstheme="minorHAnsi"/>
                <w:sz w:val="18"/>
                <w:szCs w:val="18"/>
              </w:rPr>
              <w:t xml:space="preserve"> Ja</w:t>
            </w:r>
            <w:r w:rsidR="004945F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1703547" w14:textId="0FE6B182" w:rsidR="004945F3" w:rsidRPr="00174FF8" w:rsidRDefault="008D5F47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95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5F3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45F3" w:rsidRPr="00174FF8">
              <w:rPr>
                <w:rFonts w:cstheme="minorHAnsi"/>
                <w:sz w:val="18"/>
                <w:szCs w:val="18"/>
              </w:rPr>
              <w:t xml:space="preserve"> Nee </w:t>
            </w:r>
          </w:p>
        </w:tc>
      </w:tr>
      <w:tr w:rsidR="004945F3" w:rsidRPr="00174FF8" w14:paraId="01895C47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817280" w14:textId="12714C6C" w:rsidR="004945F3" w:rsidRPr="00515555" w:rsidRDefault="004945F3" w:rsidP="39CD9B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Voor welke doelgroep(en) organiseert u uw activiteiten? </w:t>
            </w:r>
          </w:p>
        </w:tc>
        <w:tc>
          <w:tcPr>
            <w:tcW w:w="6520" w:type="dxa"/>
          </w:tcPr>
          <w:p w14:paraId="30F6A79F" w14:textId="594372AC" w:rsidR="004945F3" w:rsidRPr="00174FF8" w:rsidRDefault="004945F3" w:rsidP="39CD9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4945F3" w:rsidRPr="00174FF8" w14:paraId="3ADE0FA7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A5B749" w14:textId="4160F568" w:rsidR="004945F3" w:rsidRPr="00515555" w:rsidRDefault="00A42D4A" w:rsidP="00EC43FE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Wordt de subsidie gebruikt voor het vieren van een jubileum, (alcoholische) consumpties of uitgaven als bonussen en/of transitievergoedingen?</w:t>
            </w:r>
          </w:p>
        </w:tc>
        <w:tc>
          <w:tcPr>
            <w:tcW w:w="6520" w:type="dxa"/>
          </w:tcPr>
          <w:p w14:paraId="132183B2" w14:textId="77777777" w:rsidR="00A42D4A" w:rsidRPr="00174FF8" w:rsidRDefault="008D5F47" w:rsidP="00A4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298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42D4A" w:rsidRPr="00174FF8">
              <w:rPr>
                <w:rFonts w:cstheme="minorHAnsi"/>
                <w:sz w:val="18"/>
                <w:szCs w:val="18"/>
              </w:rPr>
              <w:t xml:space="preserve"> Ja</w:t>
            </w:r>
            <w:r w:rsidR="00A42D4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B9DAC0C" w14:textId="07C5FBDD" w:rsidR="004945F3" w:rsidRPr="00174FF8" w:rsidRDefault="008D5F47" w:rsidP="00A4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66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D4A" w:rsidRPr="00174FF8">
              <w:rPr>
                <w:rFonts w:cstheme="minorHAnsi"/>
                <w:sz w:val="18"/>
                <w:szCs w:val="18"/>
              </w:rPr>
              <w:t xml:space="preserve"> Nee </w:t>
            </w:r>
          </w:p>
        </w:tc>
      </w:tr>
      <w:tr w:rsidR="004945F3" w:rsidRPr="00174FF8" w14:paraId="4F213EA1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0B6034" w14:textId="17778F57" w:rsidR="004945F3" w:rsidRPr="00515555" w:rsidRDefault="00A42D4A" w:rsidP="00EC43FE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Heeft de activiteit een partijpolitiek karakter of is deze gericht op het uitdragen van een godsdienstige of levensbeschouwelijke overtuiging?</w:t>
            </w:r>
          </w:p>
        </w:tc>
        <w:tc>
          <w:tcPr>
            <w:tcW w:w="6520" w:type="dxa"/>
          </w:tcPr>
          <w:p w14:paraId="6F1E60DB" w14:textId="77777777" w:rsidR="00A42D4A" w:rsidRPr="00174FF8" w:rsidRDefault="008D5F47" w:rsidP="00A4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3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42D4A" w:rsidRPr="00174FF8">
              <w:rPr>
                <w:rFonts w:cstheme="minorHAnsi"/>
                <w:sz w:val="18"/>
                <w:szCs w:val="18"/>
              </w:rPr>
              <w:t xml:space="preserve"> Ja</w:t>
            </w:r>
            <w:r w:rsidR="00A42D4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F97C46" w14:textId="7B769330" w:rsidR="004945F3" w:rsidRPr="00174FF8" w:rsidRDefault="008D5F47" w:rsidP="00A42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487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4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2D4A" w:rsidRPr="00174FF8">
              <w:rPr>
                <w:rFonts w:cstheme="minorHAnsi"/>
                <w:sz w:val="18"/>
                <w:szCs w:val="18"/>
              </w:rPr>
              <w:t xml:space="preserve"> Nee</w:t>
            </w:r>
          </w:p>
        </w:tc>
      </w:tr>
      <w:tr w:rsidR="004945F3" w:rsidRPr="00174FF8" w14:paraId="036BB998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96C7EFA" w14:textId="3DBC1CB6" w:rsidR="004945F3" w:rsidRPr="00515555" w:rsidRDefault="00A42D4A" w:rsidP="007F6F8D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Welke datum/periode vindt uw activiteit plaats?</w:t>
            </w:r>
          </w:p>
        </w:tc>
        <w:tc>
          <w:tcPr>
            <w:tcW w:w="6520" w:type="dxa"/>
          </w:tcPr>
          <w:p w14:paraId="387BE0CC" w14:textId="5A8759D6" w:rsidR="004945F3" w:rsidRPr="00174FF8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945F3" w:rsidRPr="00174FF8" w14:paraId="325677C2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6BBBAA2" w14:textId="194DBC27" w:rsidR="004945F3" w:rsidRPr="00515555" w:rsidRDefault="00A42D4A" w:rsidP="00EC43FE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Met welke frequentie vindt de activiteit plaats?</w:t>
            </w:r>
          </w:p>
        </w:tc>
        <w:tc>
          <w:tcPr>
            <w:tcW w:w="6520" w:type="dxa"/>
          </w:tcPr>
          <w:p w14:paraId="73DE4DAA" w14:textId="73E87B20" w:rsidR="004945F3" w:rsidRPr="00174FF8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945F3" w:rsidRPr="00174FF8" w14:paraId="166B4B5B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3D10D6" w14:textId="16F46C40" w:rsidR="004945F3" w:rsidRPr="00515555" w:rsidRDefault="5EC026FD" w:rsidP="39CD9B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Geef een beschrijving van de activiteit(en). </w:t>
            </w:r>
            <w:r w:rsidR="3DA3758B">
              <w:rPr>
                <w:b w:val="0"/>
                <w:bCs w:val="0"/>
              </w:rPr>
              <w:t>Op welke wijze dragen deze activiteiten bij aan het verminderen van eenzaamheid?</w:t>
            </w:r>
          </w:p>
        </w:tc>
        <w:tc>
          <w:tcPr>
            <w:tcW w:w="6520" w:type="dxa"/>
          </w:tcPr>
          <w:p w14:paraId="65CA2145" w14:textId="2ADC84E9" w:rsidR="004945F3" w:rsidRPr="00174FF8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945F3" w:rsidRPr="00174FF8" w14:paraId="2B37C11F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D369C21" w14:textId="74A64E5A" w:rsidR="004945F3" w:rsidRPr="00515555" w:rsidRDefault="00A42D4A" w:rsidP="007F6F8D">
            <w:pPr>
              <w:rPr>
                <w:rFonts w:cstheme="minorHAnsi"/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  <w:szCs w:val="20"/>
              </w:rPr>
              <w:t>Op welke manier sluit uw activiteit aan bij de doelgroep?</w:t>
            </w:r>
          </w:p>
        </w:tc>
        <w:tc>
          <w:tcPr>
            <w:tcW w:w="6520" w:type="dxa"/>
          </w:tcPr>
          <w:p w14:paraId="488180D2" w14:textId="0587625A" w:rsidR="004945F3" w:rsidRPr="00174FF8" w:rsidRDefault="004945F3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15555" w:rsidRPr="00174FF8" w14:paraId="0700596B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555080" w14:textId="2DF94DD3" w:rsidR="00515555" w:rsidRPr="00515555" w:rsidRDefault="49789172" w:rsidP="0704EE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Welke partners betrekken jullie bij het uitvoeren van jullie activiteiten? Op welke manier betrekken jullie deze partners hierbij?</w:t>
            </w:r>
          </w:p>
        </w:tc>
        <w:tc>
          <w:tcPr>
            <w:tcW w:w="6520" w:type="dxa"/>
          </w:tcPr>
          <w:p w14:paraId="6FFE39E8" w14:textId="77777777" w:rsidR="00515555" w:rsidRPr="00174FF8" w:rsidRDefault="00515555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15555" w:rsidRPr="00174FF8" w14:paraId="48F53BA3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7B2508B" w14:textId="454F5E85" w:rsidR="00515555" w:rsidRPr="00515555" w:rsidRDefault="00515555" w:rsidP="00515555">
            <w:pPr>
              <w:rPr>
                <w:b w:val="0"/>
                <w:bCs w:val="0"/>
                <w:szCs w:val="20"/>
              </w:rPr>
            </w:pPr>
            <w:r w:rsidRPr="00515555">
              <w:rPr>
                <w:b w:val="0"/>
                <w:bCs w:val="0"/>
              </w:rPr>
              <w:t>Wat zijn de totale kosten van de activiteit</w:t>
            </w:r>
            <w:r w:rsidR="003876EF">
              <w:rPr>
                <w:b w:val="0"/>
                <w:bCs w:val="0"/>
              </w:rPr>
              <w:t>(en)</w:t>
            </w:r>
            <w:r w:rsidRPr="00515555">
              <w:rPr>
                <w:b w:val="0"/>
                <w:bCs w:val="0"/>
              </w:rPr>
              <w:t>?</w:t>
            </w:r>
          </w:p>
        </w:tc>
        <w:tc>
          <w:tcPr>
            <w:tcW w:w="6520" w:type="dxa"/>
          </w:tcPr>
          <w:p w14:paraId="0EC8D08C" w14:textId="77777777" w:rsidR="00515555" w:rsidRPr="00174FF8" w:rsidRDefault="00515555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15555" w:rsidRPr="00174FF8" w14:paraId="186F5DB9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A37649" w14:textId="777D0810" w:rsidR="00515555" w:rsidRPr="00515555" w:rsidRDefault="00515555" w:rsidP="39CD9B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Welk bedrag draagt uw organisatie zelf bij? </w:t>
            </w:r>
          </w:p>
        </w:tc>
        <w:tc>
          <w:tcPr>
            <w:tcW w:w="6520" w:type="dxa"/>
          </w:tcPr>
          <w:p w14:paraId="63FDBE03" w14:textId="77777777" w:rsidR="00515555" w:rsidRPr="00174FF8" w:rsidRDefault="00515555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15555" w:rsidRPr="00174FF8" w14:paraId="263AE773" w14:textId="77777777" w:rsidTr="0704E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D12385" w14:textId="2779937D" w:rsidR="00515555" w:rsidRPr="00515555" w:rsidRDefault="559C2A9E" w:rsidP="00EC43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Hoeveel subsidie wilt u aanvragen?</w:t>
            </w:r>
          </w:p>
          <w:p w14:paraId="036B3384" w14:textId="6BA8169D" w:rsidR="00515555" w:rsidRPr="00515555" w:rsidRDefault="4FDF27D6" w:rsidP="39CD9B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 kunt maximaal een subsidie ter waarde van</w:t>
            </w:r>
            <w:r w:rsidR="51489BCE">
              <w:rPr>
                <w:b w:val="0"/>
                <w:bCs w:val="0"/>
              </w:rPr>
              <w:t xml:space="preserve"> €7.500,-</w:t>
            </w:r>
            <w:r>
              <w:rPr>
                <w:b w:val="0"/>
                <w:bCs w:val="0"/>
              </w:rPr>
              <w:t xml:space="preserve"> aanvragen </w:t>
            </w:r>
          </w:p>
        </w:tc>
        <w:tc>
          <w:tcPr>
            <w:tcW w:w="6520" w:type="dxa"/>
          </w:tcPr>
          <w:p w14:paraId="42A3EFFF" w14:textId="77777777" w:rsidR="00515555" w:rsidRPr="00174FF8" w:rsidRDefault="00515555" w:rsidP="00EC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442533AD" w14:textId="77777777" w:rsidR="00515555" w:rsidRDefault="00515555" w:rsidP="004945F3">
      <w:pPr>
        <w:rPr>
          <w:rFonts w:cstheme="minorHAnsi"/>
          <w:b/>
          <w:bCs/>
          <w:color w:val="17365D" w:themeColor="text2" w:themeShade="BF"/>
          <w:sz w:val="18"/>
          <w:szCs w:val="18"/>
        </w:rPr>
      </w:pPr>
    </w:p>
    <w:p w14:paraId="6D98247D" w14:textId="77777777" w:rsidR="00515555" w:rsidRDefault="00515555" w:rsidP="004945F3">
      <w:pPr>
        <w:rPr>
          <w:rFonts w:cstheme="minorHAnsi"/>
          <w:b/>
          <w:bCs/>
          <w:color w:val="17365D" w:themeColor="text2" w:themeShade="BF"/>
          <w:sz w:val="18"/>
          <w:szCs w:val="18"/>
        </w:rPr>
      </w:pPr>
    </w:p>
    <w:p w14:paraId="2B0DE0FB" w14:textId="6766CB75" w:rsidR="004945F3" w:rsidRPr="00174FF8" w:rsidRDefault="004945F3" w:rsidP="004945F3">
      <w:pPr>
        <w:rPr>
          <w:rFonts w:cstheme="minorHAnsi"/>
          <w:sz w:val="18"/>
          <w:szCs w:val="18"/>
        </w:rPr>
      </w:pPr>
      <w:r w:rsidRPr="00174FF8">
        <w:rPr>
          <w:rFonts w:cstheme="minorHAnsi"/>
          <w:b/>
          <w:bCs/>
          <w:color w:val="17365D" w:themeColor="text2" w:themeShade="BF"/>
          <w:sz w:val="18"/>
          <w:szCs w:val="18"/>
        </w:rPr>
        <w:t>VERKLARING</w:t>
      </w:r>
      <w:r>
        <w:rPr>
          <w:rFonts w:cstheme="minorHAnsi"/>
          <w:b/>
          <w:bCs/>
          <w:color w:val="17365D" w:themeColor="text2" w:themeShade="BF"/>
          <w:sz w:val="18"/>
          <w:szCs w:val="18"/>
        </w:rPr>
        <w:br/>
      </w:r>
      <w:r w:rsidRPr="00174FF8">
        <w:rPr>
          <w:rFonts w:cstheme="minorHAnsi"/>
          <w:sz w:val="18"/>
          <w:szCs w:val="18"/>
        </w:rPr>
        <w:t>Hierbij verklaar ik de gegevens juist te hebben ingevuld.</w:t>
      </w:r>
      <w:r>
        <w:rPr>
          <w:rFonts w:cstheme="minorHAnsi"/>
          <w:sz w:val="18"/>
          <w:szCs w:val="18"/>
        </w:rPr>
        <w:br/>
      </w:r>
      <w:r w:rsidRPr="00174FF8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02508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4FF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74FF8">
        <w:rPr>
          <w:rFonts w:cstheme="minorHAnsi"/>
          <w:sz w:val="18"/>
          <w:szCs w:val="18"/>
        </w:rPr>
        <w:t xml:space="preserve"> Naar waarheid ingevuld</w:t>
      </w:r>
    </w:p>
    <w:p w14:paraId="2438C06E" w14:textId="77777777" w:rsidR="00F91A8A" w:rsidRPr="00BA1B56" w:rsidRDefault="00F91A8A" w:rsidP="00BA1B56"/>
    <w:sectPr w:rsidR="00F91A8A" w:rsidRPr="00BA1B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FE30" w14:textId="77777777" w:rsidR="008D5F47" w:rsidRDefault="008D5F47" w:rsidP="00F91A8A">
      <w:pPr>
        <w:spacing w:line="240" w:lineRule="auto"/>
      </w:pPr>
      <w:r>
        <w:separator/>
      </w:r>
    </w:p>
  </w:endnote>
  <w:endnote w:type="continuationSeparator" w:id="0">
    <w:p w14:paraId="774562FB" w14:textId="77777777" w:rsidR="008D5F47" w:rsidRDefault="008D5F47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1FC1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F760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E937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4E78" w14:textId="77777777" w:rsidR="008D5F47" w:rsidRDefault="008D5F47" w:rsidP="00F91A8A">
      <w:pPr>
        <w:spacing w:line="240" w:lineRule="auto"/>
      </w:pPr>
      <w:r>
        <w:separator/>
      </w:r>
    </w:p>
  </w:footnote>
  <w:footnote w:type="continuationSeparator" w:id="0">
    <w:p w14:paraId="744E3217" w14:textId="77777777" w:rsidR="008D5F47" w:rsidRDefault="008D5F47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FD00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AF49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63E3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194"/>
    <w:multiLevelType w:val="hybridMultilevel"/>
    <w:tmpl w:val="87BE20DA"/>
    <w:lvl w:ilvl="0" w:tplc="363C11F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8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F3"/>
    <w:rsid w:val="000E27D1"/>
    <w:rsid w:val="00183BFF"/>
    <w:rsid w:val="00186254"/>
    <w:rsid w:val="003876EF"/>
    <w:rsid w:val="004945F3"/>
    <w:rsid w:val="00515555"/>
    <w:rsid w:val="005355A5"/>
    <w:rsid w:val="00580712"/>
    <w:rsid w:val="006300C1"/>
    <w:rsid w:val="0063599E"/>
    <w:rsid w:val="00747D8B"/>
    <w:rsid w:val="007D034A"/>
    <w:rsid w:val="007F6F8D"/>
    <w:rsid w:val="008712BB"/>
    <w:rsid w:val="008D5F47"/>
    <w:rsid w:val="0098780C"/>
    <w:rsid w:val="00A42D4A"/>
    <w:rsid w:val="00A602A9"/>
    <w:rsid w:val="00A9425F"/>
    <w:rsid w:val="00BA1B56"/>
    <w:rsid w:val="00C4694D"/>
    <w:rsid w:val="00DE4993"/>
    <w:rsid w:val="00F9113D"/>
    <w:rsid w:val="00F91A8A"/>
    <w:rsid w:val="019FB7E0"/>
    <w:rsid w:val="02877A2B"/>
    <w:rsid w:val="05691E97"/>
    <w:rsid w:val="0704EEF8"/>
    <w:rsid w:val="075AEB4E"/>
    <w:rsid w:val="0D79E9DC"/>
    <w:rsid w:val="0EE89301"/>
    <w:rsid w:val="18F3B71C"/>
    <w:rsid w:val="1EBAEB32"/>
    <w:rsid w:val="2A8D4166"/>
    <w:rsid w:val="2FC4D1EF"/>
    <w:rsid w:val="3053B700"/>
    <w:rsid w:val="31BAA0EE"/>
    <w:rsid w:val="39CD9BC4"/>
    <w:rsid w:val="3DA3758B"/>
    <w:rsid w:val="43A96912"/>
    <w:rsid w:val="484DE37A"/>
    <w:rsid w:val="49789172"/>
    <w:rsid w:val="4D651C9C"/>
    <w:rsid w:val="4FDF27D6"/>
    <w:rsid w:val="51489BCE"/>
    <w:rsid w:val="559C2A9E"/>
    <w:rsid w:val="5EC026FD"/>
    <w:rsid w:val="65471DD3"/>
    <w:rsid w:val="6F31C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2AC8"/>
  <w15:chartTrackingRefBased/>
  <w15:docId w15:val="{466E00A4-F28D-4703-8E2C-89AAB621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45F3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Hyperlink">
    <w:name w:val="Hyperlink"/>
    <w:basedOn w:val="Standaardalinea-lettertype"/>
    <w:uiPriority w:val="99"/>
    <w:unhideWhenUsed/>
    <w:rsid w:val="004945F3"/>
    <w:rPr>
      <w:color w:val="0000FF" w:themeColor="hyperlink"/>
      <w:u w:val="single"/>
    </w:rPr>
  </w:style>
  <w:style w:type="table" w:styleId="Onopgemaaktetabel1">
    <w:name w:val="Plain Table 1"/>
    <w:basedOn w:val="Standaardtabel"/>
    <w:uiPriority w:val="41"/>
    <w:rsid w:val="004945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4945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DE499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E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bsidies@tilbur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5A9AE3DF6246BD386C33CB842FE4" ma:contentTypeVersion="16" ma:contentTypeDescription="Een nieuw document maken." ma:contentTypeScope="" ma:versionID="8a9cd9ab27cc48df630591f96de56e62">
  <xsd:schema xmlns:xsd="http://www.w3.org/2001/XMLSchema" xmlns:xs="http://www.w3.org/2001/XMLSchema" xmlns:p="http://schemas.microsoft.com/office/2006/metadata/properties" xmlns:ns2="a0cf0202-a5c5-484a-8f56-a5c31f00845a" xmlns:ns4="968092ac-094d-4b25-8875-bf4b9d8d8c13" xmlns:ns5="f7f8b349-3925-43c0-afb0-a9f218744f17" targetNamespace="http://schemas.microsoft.com/office/2006/metadata/properties" ma:root="true" ma:fieldsID="d2b7f6276d1c9b8d1406314121ed8ee2" ns2:_="" ns4:_="" ns5:_="">
    <xsd:import namespace="a0cf0202-a5c5-484a-8f56-a5c31f00845a"/>
    <xsd:import namespace="968092ac-094d-4b25-8875-bf4b9d8d8c13"/>
    <xsd:import namespace="f7f8b349-3925-43c0-afb0-a9f218744f17"/>
    <xsd:element name="properties">
      <xsd:complexType>
        <xsd:sequence>
          <xsd:element name="documentManagement">
            <xsd:complexType>
              <xsd:all>
                <xsd:element ref="ns2:d6a0f0c0c0124d58878f9601e6ca6271" minOccurs="0"/>
                <xsd:element ref="ns4:TaxCatchAll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ObjectDetectorVersion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0202-a5c5-484a-8f56-a5c31f00845a" elementFormDefault="qualified">
    <xsd:import namespace="http://schemas.microsoft.com/office/2006/documentManagement/types"/>
    <xsd:import namespace="http://schemas.microsoft.com/office/infopath/2007/PartnerControls"/>
    <xsd:element name="d6a0f0c0c0124d58878f9601e6ca6271" ma:index="8" ma:taxonomy="true" ma:internalName="d6a0f0c0c0124d58878f9601e6ca6271" ma:taxonomyFieldName="Afdelingnaam" ma:displayName="Afdelings Code" ma:default="1;#SOC|785d7a1d-5f05-4927-88f6-352b625e196a" ma:fieldId="{d6a0f0c0-c012-4d58-878f-9601e6ca6271}" ma:sspId="2da67cf7-fe4b-4a66-9a0d-a2326cc296fa" ma:termSetId="da2320e2-c0d2-4cdf-b90e-811ed6c51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092ac-094d-4b25-8875-bf4b9d8d8c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767810-84e3-4afe-a0a9-bd00050eae3b}" ma:internalName="TaxCatchAll" ma:showField="CatchAllData" ma:web="968092ac-094d-4b25-8875-bf4b9d8d8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b349-3925-43c0-afb0-a9f218744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da67cf7-fe4b-4a66-9a0d-a2326cc29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f8b349-3925-43c0-afb0-a9f218744f17">
      <Terms xmlns="http://schemas.microsoft.com/office/infopath/2007/PartnerControls"/>
    </lcf76f155ced4ddcb4097134ff3c332f>
    <TaxCatchAll xmlns="968092ac-094d-4b25-8875-bf4b9d8d8c13">
      <Value>1</Value>
    </TaxCatchAll>
    <d6a0f0c0c0124d58878f9601e6ca6271 xmlns="a0cf0202-a5c5-484a-8f56-a5c31f0084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785d7a1d-5f05-4927-88f6-352b625e196a</TermId>
        </TermInfo>
      </Terms>
    </d6a0f0c0c0124d58878f9601e6ca6271>
  </documentManagement>
</p:properties>
</file>

<file path=customXml/itemProps1.xml><?xml version="1.0" encoding="utf-8"?>
<ds:datastoreItem xmlns:ds="http://schemas.openxmlformats.org/officeDocument/2006/customXml" ds:itemID="{270F269B-D36A-4B3D-A7CA-2F2BD6A72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00140-0868-4CB2-8FCD-B9E429D5E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0202-a5c5-484a-8f56-a5c31f00845a"/>
    <ds:schemaRef ds:uri="968092ac-094d-4b25-8875-bf4b9d8d8c13"/>
    <ds:schemaRef ds:uri="f7f8b349-3925-43c0-afb0-a9f218744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17799-4B4B-4194-9999-95F56477C5D9}">
  <ds:schemaRefs>
    <ds:schemaRef ds:uri="http://schemas.microsoft.com/office/2006/metadata/properties"/>
    <ds:schemaRef ds:uri="http://schemas.microsoft.com/office/infopath/2007/PartnerControls"/>
    <ds:schemaRef ds:uri="f7f8b349-3925-43c0-afb0-a9f218744f17"/>
    <ds:schemaRef ds:uri="968092ac-094d-4b25-8875-bf4b9d8d8c13"/>
    <ds:schemaRef ds:uri="a0cf0202-a5c5-484a-8f56-a5c31f00845a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Coenraad, Kim</dc:creator>
  <cp:keywords/>
  <dc:description/>
  <cp:lastModifiedBy>Bassant, Hidde</cp:lastModifiedBy>
  <cp:revision>9</cp:revision>
  <dcterms:created xsi:type="dcterms:W3CDTF">2023-10-31T08:18:00Z</dcterms:created>
  <dcterms:modified xsi:type="dcterms:W3CDTF">2023-12-05T10:26:00Z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0x010100615D5A9AE3DF6246BD386C33CB842FE4</vt:lpwstr>
  </property>
</Properties>
</file>