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BB58" w14:textId="49980219" w:rsidR="005F2832" w:rsidRPr="00432607" w:rsidRDefault="00EB4431" w:rsidP="00432607">
      <w:pPr>
        <w:rPr>
          <w:rFonts w:cstheme="minorHAnsi"/>
          <w:b/>
          <w:bCs/>
          <w:sz w:val="28"/>
          <w:szCs w:val="28"/>
        </w:rPr>
      </w:pPr>
      <w:r w:rsidRPr="00432607">
        <w:rPr>
          <w:rFonts w:cstheme="minorHAnsi"/>
          <w:b/>
          <w:bCs/>
          <w:sz w:val="28"/>
          <w:szCs w:val="28"/>
        </w:rPr>
        <w:t>Communicatie bij evenementen</w:t>
      </w:r>
    </w:p>
    <w:p w14:paraId="1732E6AA" w14:textId="37FB158E" w:rsidR="00EB4431" w:rsidRPr="00432607" w:rsidRDefault="00EB4431" w:rsidP="00EB4431">
      <w:pPr>
        <w:rPr>
          <w:rFonts w:cstheme="minorHAnsi"/>
          <w:sz w:val="22"/>
        </w:rPr>
      </w:pPr>
    </w:p>
    <w:p w14:paraId="5938168D" w14:textId="77777777" w:rsidR="00DD56A1" w:rsidRPr="00432607" w:rsidRDefault="004933E1" w:rsidP="00EB4431">
      <w:pPr>
        <w:rPr>
          <w:rFonts w:cstheme="minorHAnsi"/>
          <w:sz w:val="22"/>
        </w:rPr>
      </w:pPr>
      <w:r w:rsidRPr="00432607">
        <w:rPr>
          <w:rFonts w:cstheme="minorHAnsi"/>
          <w:sz w:val="22"/>
        </w:rPr>
        <w:t>Fijn dat u de gemeente Tilburg heeft uitgekozen o</w:t>
      </w:r>
      <w:r w:rsidR="00DD56A1" w:rsidRPr="00432607">
        <w:rPr>
          <w:rFonts w:cstheme="minorHAnsi"/>
          <w:sz w:val="22"/>
        </w:rPr>
        <w:t>m</w:t>
      </w:r>
      <w:r w:rsidRPr="00432607">
        <w:rPr>
          <w:rFonts w:cstheme="minorHAnsi"/>
          <w:sz w:val="22"/>
        </w:rPr>
        <w:t xml:space="preserve"> een evenement te organiseren. </w:t>
      </w:r>
    </w:p>
    <w:p w14:paraId="6DB1B244" w14:textId="0F8CA855" w:rsidR="00EB4431" w:rsidRPr="00432607" w:rsidRDefault="00EB4431" w:rsidP="00EB4431">
      <w:pPr>
        <w:rPr>
          <w:rFonts w:cstheme="minorHAnsi"/>
          <w:sz w:val="22"/>
        </w:rPr>
      </w:pPr>
      <w:r w:rsidRPr="00432607">
        <w:rPr>
          <w:rFonts w:cstheme="minorHAnsi"/>
          <w:sz w:val="22"/>
        </w:rPr>
        <w:t xml:space="preserve">We hechten groot belang aan goede communicatie rondom een evenement. </w:t>
      </w:r>
      <w:r w:rsidR="00DD56A1" w:rsidRPr="00432607">
        <w:rPr>
          <w:rFonts w:cstheme="minorHAnsi"/>
          <w:sz w:val="22"/>
        </w:rPr>
        <w:br/>
      </w:r>
      <w:r w:rsidRPr="00432607">
        <w:rPr>
          <w:rFonts w:cstheme="minorHAnsi"/>
          <w:sz w:val="22"/>
        </w:rPr>
        <w:t>Evenementen zijn feestjes voor de bezoekers, maar kunnen ook overlast veroorzaken</w:t>
      </w:r>
      <w:r w:rsidR="00DD56A1" w:rsidRPr="00432607">
        <w:rPr>
          <w:rFonts w:cstheme="minorHAnsi"/>
          <w:sz w:val="22"/>
        </w:rPr>
        <w:t>, v</w:t>
      </w:r>
      <w:r w:rsidRPr="00432607">
        <w:rPr>
          <w:rFonts w:cstheme="minorHAnsi"/>
          <w:sz w:val="22"/>
        </w:rPr>
        <w:t>oor</w:t>
      </w:r>
      <w:r w:rsidR="00DD56A1" w:rsidRPr="00432607">
        <w:rPr>
          <w:rFonts w:cstheme="minorHAnsi"/>
          <w:sz w:val="22"/>
        </w:rPr>
        <w:t xml:space="preserve">al voor </w:t>
      </w:r>
      <w:r w:rsidRPr="00432607">
        <w:rPr>
          <w:rFonts w:cstheme="minorHAnsi"/>
          <w:sz w:val="22"/>
        </w:rPr>
        <w:t>omwonenden. Door</w:t>
      </w:r>
      <w:r w:rsidR="00093205" w:rsidRPr="00432607">
        <w:rPr>
          <w:rFonts w:cstheme="minorHAnsi"/>
          <w:sz w:val="22"/>
        </w:rPr>
        <w:t xml:space="preserve"> tijdig</w:t>
      </w:r>
      <w:r w:rsidRPr="00432607">
        <w:rPr>
          <w:rFonts w:cstheme="minorHAnsi"/>
          <w:sz w:val="22"/>
        </w:rPr>
        <w:t xml:space="preserve"> de juiste informatie te geven en door in gesprek te gaan met omwonenden </w:t>
      </w:r>
      <w:r w:rsidR="00E61235" w:rsidRPr="00432607">
        <w:rPr>
          <w:rFonts w:cstheme="minorHAnsi"/>
          <w:sz w:val="22"/>
        </w:rPr>
        <w:t xml:space="preserve">voorkomt u </w:t>
      </w:r>
      <w:r w:rsidRPr="00432607">
        <w:rPr>
          <w:rFonts w:cstheme="minorHAnsi"/>
          <w:sz w:val="22"/>
        </w:rPr>
        <w:t>dat bewoners</w:t>
      </w:r>
      <w:r w:rsidR="006B7AF9" w:rsidRPr="00432607">
        <w:rPr>
          <w:rFonts w:cstheme="minorHAnsi"/>
          <w:sz w:val="22"/>
        </w:rPr>
        <w:t xml:space="preserve"> worden</w:t>
      </w:r>
      <w:r w:rsidRPr="00432607">
        <w:rPr>
          <w:rFonts w:cstheme="minorHAnsi"/>
          <w:sz w:val="22"/>
        </w:rPr>
        <w:t xml:space="preserve"> overvallen door </w:t>
      </w:r>
      <w:r w:rsidR="00CB13FE" w:rsidRPr="00432607">
        <w:rPr>
          <w:rFonts w:cstheme="minorHAnsi"/>
          <w:sz w:val="22"/>
        </w:rPr>
        <w:t xml:space="preserve">uw </w:t>
      </w:r>
      <w:r w:rsidRPr="00432607">
        <w:rPr>
          <w:rFonts w:cstheme="minorHAnsi"/>
          <w:sz w:val="22"/>
        </w:rPr>
        <w:t>evenement</w:t>
      </w:r>
      <w:r w:rsidR="00093205" w:rsidRPr="00432607">
        <w:rPr>
          <w:rFonts w:cstheme="minorHAnsi"/>
          <w:sz w:val="22"/>
        </w:rPr>
        <w:t xml:space="preserve">. Mensen </w:t>
      </w:r>
      <w:r w:rsidRPr="00432607">
        <w:rPr>
          <w:rFonts w:cstheme="minorHAnsi"/>
          <w:sz w:val="22"/>
        </w:rPr>
        <w:t>voelen zich gehoord</w:t>
      </w:r>
      <w:r w:rsidR="00F17BCB" w:rsidRPr="00432607">
        <w:rPr>
          <w:rFonts w:cstheme="minorHAnsi"/>
          <w:sz w:val="22"/>
        </w:rPr>
        <w:t xml:space="preserve"> en </w:t>
      </w:r>
      <w:r w:rsidR="004F5CE5" w:rsidRPr="00432607">
        <w:rPr>
          <w:rFonts w:cstheme="minorHAnsi"/>
          <w:sz w:val="22"/>
        </w:rPr>
        <w:t xml:space="preserve">bezwaren op de vergunning en </w:t>
      </w:r>
      <w:r w:rsidR="00F17BCB" w:rsidRPr="00432607">
        <w:rPr>
          <w:rFonts w:cstheme="minorHAnsi"/>
          <w:sz w:val="22"/>
        </w:rPr>
        <w:t>klachten</w:t>
      </w:r>
      <w:r w:rsidR="004F5CE5" w:rsidRPr="00432607">
        <w:rPr>
          <w:rFonts w:cstheme="minorHAnsi"/>
          <w:sz w:val="22"/>
        </w:rPr>
        <w:t xml:space="preserve"> tijdens het evenement</w:t>
      </w:r>
      <w:r w:rsidR="00F17BCB" w:rsidRPr="00432607">
        <w:rPr>
          <w:rFonts w:cstheme="minorHAnsi"/>
          <w:sz w:val="22"/>
        </w:rPr>
        <w:t xml:space="preserve"> </w:t>
      </w:r>
      <w:r w:rsidR="00093205" w:rsidRPr="00432607">
        <w:rPr>
          <w:rFonts w:cstheme="minorHAnsi"/>
          <w:sz w:val="22"/>
        </w:rPr>
        <w:t xml:space="preserve">kunnen </w:t>
      </w:r>
      <w:r w:rsidR="005C0D8F" w:rsidRPr="00432607">
        <w:rPr>
          <w:rFonts w:cstheme="minorHAnsi"/>
          <w:sz w:val="22"/>
        </w:rPr>
        <w:t xml:space="preserve">worden </w:t>
      </w:r>
      <w:r w:rsidR="00F17BCB" w:rsidRPr="00432607">
        <w:rPr>
          <w:rFonts w:cstheme="minorHAnsi"/>
          <w:sz w:val="22"/>
        </w:rPr>
        <w:t>voorkomen</w:t>
      </w:r>
      <w:r w:rsidRPr="00432607">
        <w:rPr>
          <w:rFonts w:cstheme="minorHAnsi"/>
          <w:sz w:val="22"/>
        </w:rPr>
        <w:t xml:space="preserve">. </w:t>
      </w:r>
    </w:p>
    <w:p w14:paraId="7F7D4C8C" w14:textId="77777777" w:rsidR="00EB4431" w:rsidRPr="00432607" w:rsidRDefault="00EB4431" w:rsidP="00EB4431">
      <w:pPr>
        <w:rPr>
          <w:rFonts w:cstheme="minorHAnsi"/>
          <w:sz w:val="22"/>
        </w:rPr>
      </w:pPr>
    </w:p>
    <w:p w14:paraId="5A77A1E0" w14:textId="1C2041C3" w:rsidR="00EB4431" w:rsidRPr="00432607" w:rsidRDefault="00EB4431" w:rsidP="00EB4431">
      <w:pPr>
        <w:rPr>
          <w:rFonts w:cstheme="minorHAnsi"/>
          <w:b/>
          <w:bCs/>
          <w:sz w:val="22"/>
        </w:rPr>
      </w:pPr>
      <w:r w:rsidRPr="00432607">
        <w:rPr>
          <w:rFonts w:cstheme="minorHAnsi"/>
          <w:b/>
          <w:bCs/>
          <w:sz w:val="22"/>
        </w:rPr>
        <w:t>Betrek</w:t>
      </w:r>
      <w:r w:rsidR="00CD7070" w:rsidRPr="00432607">
        <w:rPr>
          <w:rFonts w:cstheme="minorHAnsi"/>
          <w:b/>
          <w:bCs/>
          <w:sz w:val="22"/>
        </w:rPr>
        <w:t xml:space="preserve"> </w:t>
      </w:r>
      <w:r w:rsidRPr="00432607">
        <w:rPr>
          <w:rFonts w:cstheme="minorHAnsi"/>
          <w:b/>
          <w:bCs/>
          <w:sz w:val="22"/>
        </w:rPr>
        <w:t>ondernemers en omwonenden</w:t>
      </w:r>
    </w:p>
    <w:p w14:paraId="6F4FD10E" w14:textId="4AD05021" w:rsidR="00617568" w:rsidRPr="00432607" w:rsidRDefault="00A5743F" w:rsidP="00617568">
      <w:pPr>
        <w:rPr>
          <w:rFonts w:cstheme="minorHAnsi"/>
          <w:sz w:val="22"/>
        </w:rPr>
      </w:pPr>
      <w:r w:rsidRPr="00432607">
        <w:rPr>
          <w:rFonts w:cstheme="minorHAnsi"/>
          <w:sz w:val="22"/>
        </w:rPr>
        <w:t>Uw</w:t>
      </w:r>
      <w:r w:rsidR="00EB4431" w:rsidRPr="00432607">
        <w:rPr>
          <w:rFonts w:cstheme="minorHAnsi"/>
          <w:sz w:val="22"/>
        </w:rPr>
        <w:t xml:space="preserve"> accountmanager kan u tips geven over hoe u omwonenden en ondernemers kunt betrekken bij de voorbereiding van uw evenement. U kunt bijvoorbeeld een bijeenkomst organiseren of bewonersorganisaties</w:t>
      </w:r>
      <w:r w:rsidRPr="00432607">
        <w:rPr>
          <w:rFonts w:cstheme="minorHAnsi"/>
          <w:sz w:val="22"/>
        </w:rPr>
        <w:t>/</w:t>
      </w:r>
      <w:r w:rsidR="00EB4431" w:rsidRPr="00432607">
        <w:rPr>
          <w:rFonts w:cstheme="minorHAnsi"/>
          <w:sz w:val="22"/>
        </w:rPr>
        <w:t xml:space="preserve">ondernemersverenigingen benaderen. </w:t>
      </w:r>
      <w:r w:rsidR="00BD4F50" w:rsidRPr="00432607">
        <w:rPr>
          <w:rFonts w:cstheme="minorHAnsi"/>
          <w:sz w:val="22"/>
        </w:rPr>
        <w:t>Het is b</w:t>
      </w:r>
      <w:r w:rsidR="00EB4431" w:rsidRPr="00432607">
        <w:rPr>
          <w:rFonts w:cstheme="minorHAnsi"/>
          <w:sz w:val="22"/>
        </w:rPr>
        <w:t xml:space="preserve">elangrijk om dit tijdig te doen. </w:t>
      </w:r>
      <w:r w:rsidR="00617568" w:rsidRPr="00432607">
        <w:rPr>
          <w:rFonts w:cstheme="minorHAnsi"/>
          <w:sz w:val="22"/>
        </w:rPr>
        <w:t>Tijdens het vooroverleg kunt u samen met de vergunningverlener kijken naar de inhoud van uw bewonersbrief en het verspreidingsgebied. Wij helpen u graag!</w:t>
      </w:r>
    </w:p>
    <w:p w14:paraId="510A05DA" w14:textId="77777777" w:rsidR="00F17BCB" w:rsidRPr="00432607" w:rsidRDefault="00F17BCB" w:rsidP="00DB1AF5">
      <w:pPr>
        <w:rPr>
          <w:rFonts w:cstheme="minorHAnsi"/>
          <w:sz w:val="22"/>
        </w:rPr>
      </w:pPr>
    </w:p>
    <w:p w14:paraId="189B009B" w14:textId="3580A85E" w:rsidR="00E842DE" w:rsidRPr="00432607" w:rsidRDefault="00E842DE" w:rsidP="00BA1B56">
      <w:pPr>
        <w:rPr>
          <w:rFonts w:cstheme="minorHAnsi"/>
          <w:b/>
          <w:bCs/>
          <w:sz w:val="22"/>
        </w:rPr>
      </w:pPr>
      <w:r w:rsidRPr="00432607">
        <w:rPr>
          <w:rFonts w:cstheme="minorHAnsi"/>
          <w:b/>
          <w:bCs/>
          <w:sz w:val="22"/>
        </w:rPr>
        <w:t>Welke vorm van communicatie is gewenst?</w:t>
      </w:r>
    </w:p>
    <w:p w14:paraId="7D03ADEB" w14:textId="4E3C955E" w:rsidR="00807CC8" w:rsidRPr="00432607" w:rsidRDefault="006B0743" w:rsidP="00617711">
      <w:pPr>
        <w:pStyle w:val="Lijstalinea"/>
        <w:numPr>
          <w:ilvl w:val="0"/>
          <w:numId w:val="2"/>
        </w:numPr>
        <w:ind w:left="360"/>
        <w:rPr>
          <w:rFonts w:cstheme="minorHAnsi"/>
          <w:sz w:val="22"/>
        </w:rPr>
      </w:pPr>
      <w:r w:rsidRPr="00432607">
        <w:rPr>
          <w:rFonts w:cstheme="minorHAnsi"/>
          <w:sz w:val="22"/>
        </w:rPr>
        <w:t xml:space="preserve">Het </w:t>
      </w:r>
      <w:r w:rsidR="00E842DE" w:rsidRPr="00432607">
        <w:rPr>
          <w:rFonts w:cstheme="minorHAnsi"/>
          <w:sz w:val="22"/>
        </w:rPr>
        <w:t xml:space="preserve">evenement </w:t>
      </w:r>
      <w:r w:rsidRPr="00432607">
        <w:rPr>
          <w:rFonts w:cstheme="minorHAnsi"/>
          <w:sz w:val="22"/>
        </w:rPr>
        <w:t xml:space="preserve"> is </w:t>
      </w:r>
      <w:r w:rsidR="00E842DE" w:rsidRPr="00432607">
        <w:rPr>
          <w:rFonts w:cstheme="minorHAnsi"/>
          <w:sz w:val="22"/>
        </w:rPr>
        <w:t xml:space="preserve">nieuw of </w:t>
      </w:r>
      <w:r w:rsidRPr="00432607">
        <w:rPr>
          <w:rFonts w:cstheme="minorHAnsi"/>
          <w:sz w:val="22"/>
        </w:rPr>
        <w:t xml:space="preserve">is </w:t>
      </w:r>
      <w:r w:rsidR="00E842DE" w:rsidRPr="00432607">
        <w:rPr>
          <w:rFonts w:cstheme="minorHAnsi"/>
          <w:sz w:val="22"/>
        </w:rPr>
        <w:t xml:space="preserve">aangepast en heeft impact </w:t>
      </w:r>
      <w:r w:rsidR="00543FA3" w:rsidRPr="00432607">
        <w:rPr>
          <w:rFonts w:cstheme="minorHAnsi"/>
          <w:sz w:val="22"/>
        </w:rPr>
        <w:t xml:space="preserve">(B en C) </w:t>
      </w:r>
      <w:r w:rsidR="00E842DE" w:rsidRPr="00432607">
        <w:rPr>
          <w:rFonts w:cstheme="minorHAnsi"/>
          <w:sz w:val="22"/>
        </w:rPr>
        <w:t>op de omgeving</w:t>
      </w:r>
      <w:r w:rsidRPr="00432607">
        <w:rPr>
          <w:rFonts w:cstheme="minorHAnsi"/>
          <w:sz w:val="22"/>
        </w:rPr>
        <w:t xml:space="preserve">. </w:t>
      </w:r>
      <w:r w:rsidR="00E842DE" w:rsidRPr="00432607">
        <w:rPr>
          <w:rFonts w:cstheme="minorHAnsi"/>
          <w:sz w:val="22"/>
        </w:rPr>
        <w:t xml:space="preserve"> </w:t>
      </w:r>
      <w:r w:rsidR="002C160B" w:rsidRPr="00432607">
        <w:rPr>
          <w:rFonts w:cstheme="minorHAnsi"/>
          <w:sz w:val="22"/>
        </w:rPr>
        <w:br/>
        <w:t xml:space="preserve">Wij </w:t>
      </w:r>
      <w:r w:rsidR="006C6C23" w:rsidRPr="00432607">
        <w:rPr>
          <w:rFonts w:cstheme="minorHAnsi"/>
          <w:sz w:val="22"/>
        </w:rPr>
        <w:t xml:space="preserve">adviseren u </w:t>
      </w:r>
      <w:r w:rsidR="00E842DE" w:rsidRPr="00432607">
        <w:rPr>
          <w:rFonts w:cstheme="minorHAnsi"/>
          <w:sz w:val="22"/>
        </w:rPr>
        <w:t xml:space="preserve">om vooraf met de buurt in overleg te gaan en de eigenaar van de locatie </w:t>
      </w:r>
      <w:r w:rsidRPr="00432607">
        <w:rPr>
          <w:rFonts w:cstheme="minorHAnsi"/>
          <w:sz w:val="22"/>
        </w:rPr>
        <w:t xml:space="preserve">bij de gesprekken met de buurt </w:t>
      </w:r>
      <w:r w:rsidR="006C6C23" w:rsidRPr="00432607">
        <w:rPr>
          <w:rFonts w:cstheme="minorHAnsi"/>
          <w:sz w:val="22"/>
        </w:rPr>
        <w:t>te betrekken</w:t>
      </w:r>
      <w:r w:rsidR="00E842DE" w:rsidRPr="00432607">
        <w:rPr>
          <w:rFonts w:cstheme="minorHAnsi"/>
          <w:sz w:val="22"/>
        </w:rPr>
        <w:t xml:space="preserve">. </w:t>
      </w:r>
      <w:r w:rsidR="006C6C23" w:rsidRPr="00432607">
        <w:rPr>
          <w:rFonts w:cstheme="minorHAnsi"/>
          <w:sz w:val="22"/>
        </w:rPr>
        <w:t xml:space="preserve">Daarna </w:t>
      </w:r>
      <w:r w:rsidR="00543FA3" w:rsidRPr="00432607">
        <w:rPr>
          <w:rFonts w:cstheme="minorHAnsi"/>
          <w:sz w:val="22"/>
        </w:rPr>
        <w:t xml:space="preserve">kunt u </w:t>
      </w:r>
      <w:r w:rsidR="006C6C23" w:rsidRPr="00432607">
        <w:rPr>
          <w:rFonts w:cstheme="minorHAnsi"/>
          <w:sz w:val="22"/>
        </w:rPr>
        <w:t xml:space="preserve">de </w:t>
      </w:r>
      <w:r w:rsidR="00543FA3" w:rsidRPr="00432607">
        <w:rPr>
          <w:rFonts w:cstheme="minorHAnsi"/>
          <w:sz w:val="22"/>
        </w:rPr>
        <w:t>bewonersbrief sturen.</w:t>
      </w:r>
    </w:p>
    <w:p w14:paraId="02238C1C" w14:textId="492D2F50" w:rsidR="00543FA3" w:rsidRPr="00432607" w:rsidRDefault="006B0743" w:rsidP="00617711">
      <w:pPr>
        <w:pStyle w:val="Lijstalinea"/>
        <w:numPr>
          <w:ilvl w:val="0"/>
          <w:numId w:val="2"/>
        </w:numPr>
        <w:ind w:left="360"/>
        <w:rPr>
          <w:rFonts w:cstheme="minorHAnsi"/>
          <w:sz w:val="22"/>
        </w:rPr>
      </w:pPr>
      <w:r w:rsidRPr="00432607">
        <w:rPr>
          <w:rFonts w:cstheme="minorHAnsi"/>
          <w:sz w:val="22"/>
        </w:rPr>
        <w:t xml:space="preserve">Het evenement heeft </w:t>
      </w:r>
      <w:r w:rsidR="00543FA3" w:rsidRPr="00432607">
        <w:rPr>
          <w:rFonts w:cstheme="minorHAnsi"/>
          <w:sz w:val="22"/>
        </w:rPr>
        <w:t>impact (B en C) maar is qua opzet, locatie en tijdstip gelijk aan dat van vorig jaar</w:t>
      </w:r>
      <w:r w:rsidRPr="00432607">
        <w:rPr>
          <w:rFonts w:cstheme="minorHAnsi"/>
          <w:sz w:val="22"/>
        </w:rPr>
        <w:t xml:space="preserve">. </w:t>
      </w:r>
      <w:r w:rsidR="00F04C6F" w:rsidRPr="00432607">
        <w:rPr>
          <w:rFonts w:cstheme="minorHAnsi"/>
          <w:sz w:val="22"/>
        </w:rPr>
        <w:t>U</w:t>
      </w:r>
      <w:r w:rsidR="00F249DA" w:rsidRPr="00432607">
        <w:rPr>
          <w:rFonts w:cstheme="minorHAnsi"/>
          <w:sz w:val="22"/>
        </w:rPr>
        <w:t xml:space="preserve"> </w:t>
      </w:r>
      <w:r w:rsidR="00543FA3" w:rsidRPr="00432607">
        <w:rPr>
          <w:rFonts w:cstheme="minorHAnsi"/>
          <w:sz w:val="22"/>
        </w:rPr>
        <w:t xml:space="preserve">kunt volstaan met het sturen van </w:t>
      </w:r>
      <w:r w:rsidRPr="00432607">
        <w:rPr>
          <w:rFonts w:cstheme="minorHAnsi"/>
          <w:sz w:val="22"/>
        </w:rPr>
        <w:t xml:space="preserve"> een </w:t>
      </w:r>
      <w:r w:rsidR="00543FA3" w:rsidRPr="00432607">
        <w:rPr>
          <w:rFonts w:cstheme="minorHAnsi"/>
          <w:sz w:val="22"/>
        </w:rPr>
        <w:t>bewonersbrief</w:t>
      </w:r>
      <w:r w:rsidR="00F249DA" w:rsidRPr="00432607">
        <w:rPr>
          <w:rFonts w:cstheme="minorHAnsi"/>
          <w:sz w:val="22"/>
        </w:rPr>
        <w:t>.</w:t>
      </w:r>
    </w:p>
    <w:p w14:paraId="18D8FCB9" w14:textId="231EE106" w:rsidR="00002AD3" w:rsidRPr="00432607" w:rsidRDefault="00234DA9" w:rsidP="00DB1AF5">
      <w:pPr>
        <w:pStyle w:val="Lijstalinea"/>
        <w:numPr>
          <w:ilvl w:val="0"/>
          <w:numId w:val="2"/>
        </w:numPr>
        <w:ind w:left="360"/>
        <w:rPr>
          <w:rFonts w:cstheme="minorHAnsi"/>
          <w:sz w:val="22"/>
        </w:rPr>
      </w:pPr>
      <w:r w:rsidRPr="00432607">
        <w:rPr>
          <w:rFonts w:cstheme="minorHAnsi"/>
          <w:sz w:val="22"/>
        </w:rPr>
        <w:t xml:space="preserve">Het evenement heeft weinig tot geen impact op de omgeving (veelal A-evenementen). </w:t>
      </w:r>
      <w:r w:rsidR="00F04C6F" w:rsidRPr="00432607">
        <w:rPr>
          <w:rFonts w:cstheme="minorHAnsi"/>
          <w:sz w:val="22"/>
        </w:rPr>
        <w:t>Het is prettig voor omwonenden</w:t>
      </w:r>
      <w:r w:rsidR="00002AD3" w:rsidRPr="00432607">
        <w:rPr>
          <w:rFonts w:cstheme="minorHAnsi"/>
          <w:sz w:val="22"/>
        </w:rPr>
        <w:t xml:space="preserve"> </w:t>
      </w:r>
      <w:r w:rsidR="00F04C6F" w:rsidRPr="00432607">
        <w:rPr>
          <w:rFonts w:cstheme="minorHAnsi"/>
          <w:sz w:val="22"/>
        </w:rPr>
        <w:t>als</w:t>
      </w:r>
      <w:r w:rsidR="00002AD3" w:rsidRPr="00432607">
        <w:rPr>
          <w:rFonts w:cstheme="minorHAnsi"/>
          <w:sz w:val="22"/>
        </w:rPr>
        <w:t xml:space="preserve"> u </w:t>
      </w:r>
      <w:r w:rsidR="00F04C6F" w:rsidRPr="00432607">
        <w:rPr>
          <w:rFonts w:cstheme="minorHAnsi"/>
          <w:sz w:val="22"/>
        </w:rPr>
        <w:t>ze</w:t>
      </w:r>
      <w:r w:rsidR="00002AD3" w:rsidRPr="00432607">
        <w:rPr>
          <w:rFonts w:cstheme="minorHAnsi"/>
          <w:sz w:val="22"/>
        </w:rPr>
        <w:t xml:space="preserve"> informeert door middel van een flyer, brief of via een website.</w:t>
      </w:r>
    </w:p>
    <w:p w14:paraId="2BB02748" w14:textId="77777777" w:rsidR="00CD7070" w:rsidRPr="00432607" w:rsidRDefault="00CD7070" w:rsidP="00617711">
      <w:pPr>
        <w:pStyle w:val="Lijstalinea"/>
        <w:rPr>
          <w:rFonts w:cstheme="minorHAnsi"/>
          <w:sz w:val="22"/>
        </w:rPr>
      </w:pPr>
    </w:p>
    <w:p w14:paraId="4E71758A" w14:textId="77777777" w:rsidR="00CD7070" w:rsidRPr="00432607" w:rsidRDefault="00CD7070" w:rsidP="00CD7070">
      <w:pPr>
        <w:rPr>
          <w:rFonts w:cstheme="minorHAnsi"/>
          <w:b/>
          <w:bCs/>
          <w:sz w:val="22"/>
        </w:rPr>
      </w:pPr>
      <w:r w:rsidRPr="00432607">
        <w:rPr>
          <w:rFonts w:cstheme="minorHAnsi"/>
          <w:b/>
          <w:bCs/>
          <w:sz w:val="22"/>
        </w:rPr>
        <w:t>Voorbeeld bewonersbrief</w:t>
      </w:r>
    </w:p>
    <w:p w14:paraId="71B7102A" w14:textId="4BD305D4" w:rsidR="00CD7070" w:rsidRPr="00432607" w:rsidRDefault="00A5743F" w:rsidP="00CD7070">
      <w:pPr>
        <w:rPr>
          <w:rFonts w:cstheme="minorHAnsi"/>
          <w:sz w:val="22"/>
        </w:rPr>
      </w:pPr>
      <w:r w:rsidRPr="00432607">
        <w:rPr>
          <w:rFonts w:cstheme="minorHAnsi"/>
          <w:sz w:val="22"/>
        </w:rPr>
        <w:t>Hieronder treft u</w:t>
      </w:r>
      <w:r w:rsidR="00CD7070" w:rsidRPr="00432607">
        <w:rPr>
          <w:rFonts w:cstheme="minorHAnsi"/>
          <w:sz w:val="22"/>
        </w:rPr>
        <w:t xml:space="preserve"> een voorbeeld bewonersbrief</w:t>
      </w:r>
      <w:r w:rsidRPr="00432607">
        <w:rPr>
          <w:rFonts w:cstheme="minorHAnsi"/>
          <w:sz w:val="22"/>
        </w:rPr>
        <w:t xml:space="preserve"> aan</w:t>
      </w:r>
      <w:r w:rsidR="00CD7070" w:rsidRPr="00432607">
        <w:rPr>
          <w:rFonts w:cstheme="minorHAnsi"/>
          <w:sz w:val="22"/>
        </w:rPr>
        <w:t>. Hierin staan onderwerpen vermeld waar</w:t>
      </w:r>
      <w:r w:rsidR="00DD56A1" w:rsidRPr="00432607">
        <w:rPr>
          <w:rFonts w:cstheme="minorHAnsi"/>
          <w:sz w:val="22"/>
        </w:rPr>
        <w:t>aan</w:t>
      </w:r>
      <w:r w:rsidR="00CD7070" w:rsidRPr="00432607">
        <w:rPr>
          <w:rFonts w:cstheme="minorHAnsi"/>
          <w:sz w:val="22"/>
        </w:rPr>
        <w:t xml:space="preserve"> u moet denken bij het opstellen van uw bewonersbrief. Voor omwonenden is het bijvoorbeeld erg belangrijk om </w:t>
      </w:r>
      <w:r w:rsidR="0059501C" w:rsidRPr="00432607">
        <w:rPr>
          <w:rFonts w:cstheme="minorHAnsi"/>
          <w:sz w:val="22"/>
        </w:rPr>
        <w:t>de contactgegevens t</w:t>
      </w:r>
      <w:r w:rsidR="00CD7070" w:rsidRPr="00432607">
        <w:rPr>
          <w:rFonts w:cstheme="minorHAnsi"/>
          <w:sz w:val="22"/>
        </w:rPr>
        <w:t xml:space="preserve">e </w:t>
      </w:r>
      <w:r w:rsidR="0059501C" w:rsidRPr="00432607">
        <w:rPr>
          <w:rFonts w:cstheme="minorHAnsi"/>
          <w:sz w:val="22"/>
        </w:rPr>
        <w:t>hebben (mobiel</w:t>
      </w:r>
      <w:r w:rsidRPr="00432607">
        <w:rPr>
          <w:rFonts w:cstheme="minorHAnsi"/>
          <w:sz w:val="22"/>
        </w:rPr>
        <w:t>nummer</w:t>
      </w:r>
      <w:r w:rsidR="0059501C" w:rsidRPr="00432607">
        <w:rPr>
          <w:rFonts w:cstheme="minorHAnsi"/>
          <w:sz w:val="22"/>
        </w:rPr>
        <w:t xml:space="preserve">) </w:t>
      </w:r>
      <w:r w:rsidR="00CD7070" w:rsidRPr="00432607">
        <w:rPr>
          <w:rFonts w:cstheme="minorHAnsi"/>
          <w:sz w:val="22"/>
        </w:rPr>
        <w:t xml:space="preserve">van een </w:t>
      </w:r>
      <w:r w:rsidR="0059501C" w:rsidRPr="00432607">
        <w:rPr>
          <w:rFonts w:cstheme="minorHAnsi"/>
          <w:sz w:val="22"/>
        </w:rPr>
        <w:t>van de organisatoren</w:t>
      </w:r>
      <w:r w:rsidR="00CD7070" w:rsidRPr="00432607">
        <w:rPr>
          <w:rFonts w:cstheme="minorHAnsi"/>
          <w:sz w:val="22"/>
        </w:rPr>
        <w:t>. Bij deze persoon kunnen ze terecht met vragen gedurende het evenement maar ook tijdens de  op- en afbouw. Vergeet dit zeker niet in uw brief te vermelden.</w:t>
      </w:r>
      <w:r w:rsidR="00432607">
        <w:rPr>
          <w:rFonts w:cstheme="minorHAnsi"/>
          <w:sz w:val="22"/>
        </w:rPr>
        <w:t xml:space="preserve"> U moet de rode tekst vervangen met uw eigen informatie.</w:t>
      </w:r>
      <w:r w:rsidR="00CD7070" w:rsidRPr="00432607">
        <w:rPr>
          <w:rFonts w:cstheme="minorHAnsi"/>
          <w:sz w:val="22"/>
        </w:rPr>
        <w:br/>
      </w:r>
    </w:p>
    <w:p w14:paraId="610528DA" w14:textId="77777777" w:rsidR="00CD7070" w:rsidRPr="00432607" w:rsidRDefault="00CD7070" w:rsidP="00CD7070">
      <w:pPr>
        <w:rPr>
          <w:rFonts w:cstheme="minorHAnsi"/>
          <w:b/>
          <w:bCs/>
          <w:sz w:val="22"/>
        </w:rPr>
      </w:pPr>
      <w:r w:rsidRPr="00432607">
        <w:rPr>
          <w:rFonts w:cstheme="minorHAnsi"/>
          <w:b/>
          <w:bCs/>
          <w:sz w:val="22"/>
        </w:rPr>
        <w:t>Publiciteit en Promotie</w:t>
      </w:r>
    </w:p>
    <w:p w14:paraId="1DFD26AA" w14:textId="77777777" w:rsidR="00CD7070" w:rsidRPr="00432607" w:rsidRDefault="00CD7070" w:rsidP="00CD7070">
      <w:pPr>
        <w:rPr>
          <w:rFonts w:cstheme="minorHAnsi"/>
          <w:sz w:val="22"/>
        </w:rPr>
      </w:pPr>
      <w:r w:rsidRPr="00432607">
        <w:rPr>
          <w:rFonts w:cstheme="minorHAnsi"/>
          <w:sz w:val="22"/>
        </w:rPr>
        <w:t>Om publiciteit te genereren voor uw evenement kunt u een beroep doen op:</w:t>
      </w:r>
    </w:p>
    <w:p w14:paraId="13C0F7B7" w14:textId="77777777" w:rsidR="00CD7070" w:rsidRPr="00432607" w:rsidRDefault="00CD7070" w:rsidP="00CD7070">
      <w:pPr>
        <w:pStyle w:val="Lijstalinea"/>
        <w:numPr>
          <w:ilvl w:val="0"/>
          <w:numId w:val="2"/>
        </w:numPr>
        <w:ind w:left="360"/>
        <w:rPr>
          <w:rFonts w:cstheme="minorHAnsi"/>
          <w:sz w:val="22"/>
        </w:rPr>
      </w:pPr>
      <w:r w:rsidRPr="00432607">
        <w:rPr>
          <w:rFonts w:cstheme="minorHAnsi"/>
          <w:sz w:val="22"/>
        </w:rPr>
        <w:t xml:space="preserve">De VVV: </w:t>
      </w:r>
      <w:hyperlink r:id="rId8" w:history="1"/>
      <w:r w:rsidRPr="00432607">
        <w:rPr>
          <w:rFonts w:cstheme="minorHAnsi"/>
          <w:sz w:val="22"/>
        </w:rPr>
        <w:t xml:space="preserve">geeft informatie op de eigen website en beslist aan welke evenementen zij extra aandacht wil besteden. Dit kan bijvoorbeeld via de Tilburg Trakteert posters en via de digitale routewijzers in de stad. Contact: </w:t>
      </w:r>
      <w:hyperlink r:id="rId9" w:history="1">
        <w:r w:rsidRPr="00432607">
          <w:rPr>
            <w:rStyle w:val="Hyperlink"/>
            <w:rFonts w:cstheme="minorHAnsi"/>
            <w:sz w:val="22"/>
          </w:rPr>
          <w:t>vvv@tilburg.nl</w:t>
        </w:r>
      </w:hyperlink>
      <w:r w:rsidRPr="00432607">
        <w:rPr>
          <w:rFonts w:cstheme="minorHAnsi"/>
          <w:sz w:val="22"/>
        </w:rPr>
        <w:t xml:space="preserve"> </w:t>
      </w:r>
    </w:p>
    <w:p w14:paraId="6CEBE48B" w14:textId="2061849C" w:rsidR="00CD7070" w:rsidRPr="00432607" w:rsidRDefault="00285467" w:rsidP="00CD7070">
      <w:pPr>
        <w:pStyle w:val="Lijstalinea"/>
        <w:numPr>
          <w:ilvl w:val="0"/>
          <w:numId w:val="2"/>
        </w:numPr>
        <w:ind w:left="360"/>
        <w:rPr>
          <w:rStyle w:val="Hyperlink"/>
          <w:rFonts w:cstheme="minorHAnsi"/>
          <w:color w:val="auto"/>
          <w:sz w:val="22"/>
          <w:u w:val="none"/>
        </w:rPr>
      </w:pPr>
      <w:r w:rsidRPr="00432607">
        <w:rPr>
          <w:rFonts w:cstheme="minorHAnsi"/>
          <w:sz w:val="22"/>
        </w:rPr>
        <w:t>Citym</w:t>
      </w:r>
      <w:r w:rsidR="00CD7070" w:rsidRPr="00432607">
        <w:rPr>
          <w:rFonts w:cstheme="minorHAnsi"/>
          <w:sz w:val="22"/>
        </w:rPr>
        <w:t xml:space="preserve">arketing Tilburg: wanneer uw evenement aansluit bij het Merk Tilburg en past bij hun doel ‘het promoten van Tilburg’, kan deze organisatie meedenken over hoe u het evenement nog beter onder de aandacht kunt brengen. Contact: </w:t>
      </w:r>
      <w:hyperlink r:id="rId10" w:history="1">
        <w:r w:rsidRPr="00432607">
          <w:rPr>
            <w:rStyle w:val="Hyperlink"/>
            <w:rFonts w:cstheme="minorHAnsi"/>
            <w:sz w:val="22"/>
          </w:rPr>
          <w:t>info@marketingtilburg.nl</w:t>
        </w:r>
      </w:hyperlink>
    </w:p>
    <w:p w14:paraId="62A2D434" w14:textId="4D170570" w:rsidR="00617568" w:rsidRPr="00432607" w:rsidRDefault="00A0598C" w:rsidP="00A5281C">
      <w:pPr>
        <w:pStyle w:val="Lijstalinea"/>
        <w:numPr>
          <w:ilvl w:val="0"/>
          <w:numId w:val="2"/>
        </w:numPr>
        <w:spacing w:after="200" w:line="276" w:lineRule="auto"/>
        <w:ind w:left="360"/>
        <w:rPr>
          <w:rFonts w:cstheme="minorHAnsi"/>
          <w:sz w:val="22"/>
        </w:rPr>
      </w:pPr>
      <w:r w:rsidRPr="00432607">
        <w:rPr>
          <w:rFonts w:cstheme="minorHAnsi"/>
          <w:sz w:val="22"/>
        </w:rPr>
        <w:t>Bij een sportevenementen kunt u de informatie sturen naar het Sportbedrijf. Op onze site: www.sportintilburg.nl plaatsen wij korte berichten over sportevenementen met een verwijzing naar de site van het betreffende evenement.</w:t>
      </w:r>
      <w:r w:rsidR="00617568" w:rsidRPr="00432607">
        <w:rPr>
          <w:rFonts w:cstheme="minorHAnsi"/>
          <w:sz w:val="22"/>
        </w:rPr>
        <w:br w:type="page"/>
      </w:r>
    </w:p>
    <w:p w14:paraId="7D9DDF9A" w14:textId="77777777" w:rsidR="009F69FE" w:rsidRPr="00432607" w:rsidRDefault="009F69FE" w:rsidP="00BA1B56">
      <w:pPr>
        <w:rPr>
          <w:rFonts w:cstheme="minorHAnsi"/>
          <w:sz w:val="22"/>
        </w:rPr>
      </w:pPr>
    </w:p>
    <w:p w14:paraId="0349B2AE" w14:textId="354EB0D0" w:rsidR="00A5743F" w:rsidRDefault="00A5743F" w:rsidP="00BA1B56">
      <w:pPr>
        <w:rPr>
          <w:rFonts w:cstheme="minorHAnsi"/>
          <w:sz w:val="22"/>
        </w:rPr>
      </w:pPr>
    </w:p>
    <w:p w14:paraId="26E1F315" w14:textId="6F29A3AC" w:rsidR="00432607" w:rsidRPr="00432607" w:rsidRDefault="00432607" w:rsidP="00BA1B56">
      <w:pPr>
        <w:rPr>
          <w:rFonts w:cstheme="minorHAnsi"/>
          <w:color w:val="FF0000"/>
          <w:sz w:val="22"/>
        </w:rPr>
      </w:pPr>
      <w:r w:rsidRPr="00432607">
        <w:rPr>
          <w:rFonts w:cstheme="minorHAnsi"/>
          <w:color w:val="FF0000"/>
          <w:sz w:val="22"/>
        </w:rPr>
        <w:t>Naam en Datum Evenement</w:t>
      </w:r>
    </w:p>
    <w:p w14:paraId="55C770AE" w14:textId="77777777" w:rsidR="00432607" w:rsidRDefault="00432607" w:rsidP="005E15FE">
      <w:pPr>
        <w:spacing w:after="200" w:line="276" w:lineRule="auto"/>
        <w:rPr>
          <w:rFonts w:cstheme="minorHAnsi"/>
          <w:sz w:val="22"/>
        </w:rPr>
      </w:pPr>
    </w:p>
    <w:p w14:paraId="4FB17C36" w14:textId="78865DBF" w:rsidR="005E15FE" w:rsidRPr="00432607" w:rsidRDefault="005E15FE" w:rsidP="005E15FE">
      <w:pPr>
        <w:spacing w:after="200" w:line="276" w:lineRule="auto"/>
        <w:rPr>
          <w:rFonts w:cstheme="minorHAnsi"/>
          <w:sz w:val="22"/>
        </w:rPr>
      </w:pPr>
      <w:r w:rsidRPr="00432607">
        <w:rPr>
          <w:rFonts w:cstheme="minorHAnsi"/>
          <w:sz w:val="22"/>
        </w:rPr>
        <w:t>Beste omwonenden,</w:t>
      </w:r>
    </w:p>
    <w:p w14:paraId="66F7120F" w14:textId="504CFE64" w:rsidR="005E15FE" w:rsidRPr="00432607" w:rsidRDefault="005E15FE" w:rsidP="005E15FE">
      <w:pPr>
        <w:spacing w:line="240" w:lineRule="auto"/>
        <w:rPr>
          <w:rFonts w:cstheme="minorHAnsi"/>
          <w:sz w:val="22"/>
        </w:rPr>
      </w:pPr>
      <w:r w:rsidRPr="00432607">
        <w:rPr>
          <w:rFonts w:cstheme="minorHAnsi"/>
          <w:sz w:val="22"/>
        </w:rPr>
        <w:t xml:space="preserve">Op </w:t>
      </w:r>
      <w:r w:rsidR="00432607" w:rsidRPr="00432607">
        <w:rPr>
          <w:rFonts w:cstheme="minorHAnsi"/>
          <w:color w:val="FF0000"/>
          <w:sz w:val="22"/>
        </w:rPr>
        <w:t>datum</w:t>
      </w:r>
      <w:r w:rsidR="00432607">
        <w:rPr>
          <w:rFonts w:cstheme="minorHAnsi"/>
          <w:sz w:val="22"/>
        </w:rPr>
        <w:t xml:space="preserve"> </w:t>
      </w:r>
      <w:r w:rsidRPr="00432607">
        <w:rPr>
          <w:rFonts w:cstheme="minorHAnsi"/>
          <w:sz w:val="22"/>
        </w:rPr>
        <w:t xml:space="preserve">organiseren wij het evenement </w:t>
      </w:r>
      <w:r w:rsidR="00432607" w:rsidRPr="00432607">
        <w:rPr>
          <w:rFonts w:cstheme="minorHAnsi"/>
          <w:color w:val="FF0000"/>
          <w:sz w:val="22"/>
        </w:rPr>
        <w:t>Naam Evenement</w:t>
      </w:r>
      <w:r w:rsidR="00432607">
        <w:rPr>
          <w:rFonts w:cstheme="minorHAnsi"/>
          <w:color w:val="FF0000"/>
          <w:sz w:val="22"/>
        </w:rPr>
        <w:t>.</w:t>
      </w:r>
      <w:r w:rsidRPr="00432607">
        <w:rPr>
          <w:rFonts w:cstheme="minorHAnsi"/>
          <w:sz w:val="22"/>
        </w:rPr>
        <w:t xml:space="preserve"> Via deze brief nemen wij u mee in de maatregelen die wij hebben getroffen om dit evenement mogelijk te maken. Wij informeren u onder andere over het programma</w:t>
      </w:r>
      <w:r w:rsidR="00D62DC8">
        <w:rPr>
          <w:rFonts w:cstheme="minorHAnsi"/>
          <w:sz w:val="22"/>
        </w:rPr>
        <w:t xml:space="preserve"> </w:t>
      </w:r>
      <w:r w:rsidRPr="00432607">
        <w:rPr>
          <w:rFonts w:cstheme="minorHAnsi"/>
          <w:sz w:val="22"/>
        </w:rPr>
        <w:t xml:space="preserve">en het geluid. Daarnaast vermelden wij in deze brief ook onze contactgegevens waar u terecht kunt met uw vragen en opmerkingen. </w:t>
      </w:r>
    </w:p>
    <w:p w14:paraId="2F7CBF9D" w14:textId="77777777" w:rsidR="005E15FE" w:rsidRPr="00432607" w:rsidRDefault="005E15FE" w:rsidP="005E15FE">
      <w:pPr>
        <w:spacing w:line="240" w:lineRule="auto"/>
        <w:rPr>
          <w:rFonts w:cstheme="minorHAnsi"/>
          <w:sz w:val="22"/>
        </w:rPr>
      </w:pPr>
    </w:p>
    <w:p w14:paraId="5FCFAEAB" w14:textId="77777777" w:rsidR="005E15FE" w:rsidRPr="00432607" w:rsidRDefault="005E15FE" w:rsidP="005E15FE">
      <w:pPr>
        <w:spacing w:line="240" w:lineRule="auto"/>
        <w:rPr>
          <w:rFonts w:cstheme="minorHAnsi"/>
          <w:b/>
          <w:bCs/>
          <w:sz w:val="22"/>
        </w:rPr>
      </w:pPr>
      <w:r w:rsidRPr="00432607">
        <w:rPr>
          <w:rFonts w:cstheme="minorHAnsi"/>
          <w:b/>
          <w:bCs/>
          <w:sz w:val="22"/>
        </w:rPr>
        <w:t>Programma</w:t>
      </w:r>
    </w:p>
    <w:p w14:paraId="3D6CBEA6" w14:textId="1BA3E97F" w:rsidR="005E15FE" w:rsidRPr="00432607" w:rsidRDefault="005E15FE" w:rsidP="005E15FE">
      <w:pPr>
        <w:spacing w:line="240" w:lineRule="auto"/>
        <w:rPr>
          <w:rFonts w:cstheme="minorHAnsi"/>
          <w:sz w:val="22"/>
        </w:rPr>
      </w:pPr>
      <w:r w:rsidRPr="00432607">
        <w:rPr>
          <w:rFonts w:cstheme="minorHAnsi"/>
          <w:sz w:val="22"/>
        </w:rPr>
        <w:t>Het evenement vindt plaats op</w:t>
      </w:r>
      <w:r w:rsidR="00432607">
        <w:rPr>
          <w:rFonts w:cstheme="minorHAnsi"/>
          <w:sz w:val="22"/>
        </w:rPr>
        <w:t xml:space="preserve"> </w:t>
      </w:r>
      <w:r w:rsidR="00432607" w:rsidRPr="00D37CB6">
        <w:rPr>
          <w:rFonts w:cstheme="minorHAnsi"/>
          <w:color w:val="FF0000"/>
          <w:sz w:val="22"/>
        </w:rPr>
        <w:t>datum</w:t>
      </w:r>
      <w:r w:rsidRPr="00432607">
        <w:rPr>
          <w:rFonts w:cstheme="minorHAnsi"/>
          <w:sz w:val="22"/>
        </w:rPr>
        <w:t xml:space="preserve"> van </w:t>
      </w:r>
      <w:r w:rsidR="00432607" w:rsidRPr="00D37CB6">
        <w:rPr>
          <w:rFonts w:cstheme="minorHAnsi"/>
          <w:color w:val="FF0000"/>
          <w:sz w:val="22"/>
        </w:rPr>
        <w:t>begin</w:t>
      </w:r>
      <w:r w:rsidR="00D37CB6" w:rsidRPr="00D37CB6">
        <w:rPr>
          <w:rFonts w:cstheme="minorHAnsi"/>
          <w:color w:val="FF0000"/>
          <w:sz w:val="22"/>
        </w:rPr>
        <w:t>tijd</w:t>
      </w:r>
      <w:r w:rsidRPr="00432607">
        <w:rPr>
          <w:rFonts w:cstheme="minorHAnsi"/>
          <w:sz w:val="22"/>
        </w:rPr>
        <w:t xml:space="preserve"> tot </w:t>
      </w:r>
      <w:r w:rsidR="00D37CB6" w:rsidRPr="00D37CB6">
        <w:rPr>
          <w:rFonts w:cstheme="minorHAnsi"/>
          <w:color w:val="FF0000"/>
          <w:sz w:val="22"/>
        </w:rPr>
        <w:t>eindtijd</w:t>
      </w:r>
      <w:r w:rsidRPr="00432607">
        <w:rPr>
          <w:rFonts w:cstheme="minorHAnsi"/>
          <w:sz w:val="22"/>
        </w:rPr>
        <w:t xml:space="preserve">. </w:t>
      </w:r>
      <w:r w:rsidR="00D37CB6" w:rsidRPr="00D37CB6">
        <w:rPr>
          <w:rFonts w:cstheme="minorHAnsi"/>
          <w:color w:val="FF0000"/>
          <w:sz w:val="22"/>
        </w:rPr>
        <w:t>Naam Evenement</w:t>
      </w:r>
      <w:r w:rsidRPr="00D37CB6">
        <w:rPr>
          <w:rFonts w:cstheme="minorHAnsi"/>
          <w:color w:val="FF0000"/>
          <w:sz w:val="22"/>
        </w:rPr>
        <w:t xml:space="preserve"> </w:t>
      </w:r>
      <w:r w:rsidRPr="00432607">
        <w:rPr>
          <w:rFonts w:cstheme="minorHAnsi"/>
          <w:sz w:val="22"/>
        </w:rPr>
        <w:t xml:space="preserve">is een </w:t>
      </w:r>
      <w:r w:rsidR="00D37CB6" w:rsidRPr="00D37CB6">
        <w:rPr>
          <w:rFonts w:cstheme="minorHAnsi"/>
          <w:color w:val="FF0000"/>
          <w:sz w:val="22"/>
        </w:rPr>
        <w:t>soort evenement aangeven inclusief muzieksoort</w:t>
      </w:r>
      <w:r w:rsidRPr="00432607">
        <w:rPr>
          <w:rFonts w:cstheme="minorHAnsi"/>
          <w:sz w:val="22"/>
        </w:rPr>
        <w:t>. Het programma is als volgt:</w:t>
      </w:r>
    </w:p>
    <w:p w14:paraId="52866597" w14:textId="32DD19DE" w:rsidR="005E15FE" w:rsidRDefault="005E15FE" w:rsidP="005E15FE">
      <w:pPr>
        <w:spacing w:line="240" w:lineRule="auto"/>
        <w:rPr>
          <w:rFonts w:cstheme="minorHAnsi"/>
          <w:sz w:val="22"/>
        </w:rPr>
      </w:pPr>
    </w:p>
    <w:p w14:paraId="3C5A53B8" w14:textId="7F59CB67" w:rsidR="00D37CB6" w:rsidRPr="00D37CB6" w:rsidRDefault="00D37CB6" w:rsidP="005E15FE">
      <w:pPr>
        <w:spacing w:line="240" w:lineRule="auto"/>
        <w:rPr>
          <w:rFonts w:cstheme="minorHAnsi"/>
          <w:color w:val="FF0000"/>
          <w:sz w:val="22"/>
        </w:rPr>
      </w:pPr>
      <w:r w:rsidRPr="00D37CB6">
        <w:rPr>
          <w:rFonts w:cstheme="minorHAnsi"/>
          <w:color w:val="FF0000"/>
          <w:sz w:val="22"/>
        </w:rPr>
        <w:t>Activiteiten / programma toevoegen</w:t>
      </w:r>
    </w:p>
    <w:p w14:paraId="08F44327" w14:textId="77777777" w:rsidR="005E15FE" w:rsidRPr="00432607" w:rsidRDefault="005E15FE" w:rsidP="005E15FE">
      <w:pPr>
        <w:spacing w:line="240" w:lineRule="auto"/>
        <w:rPr>
          <w:rFonts w:cstheme="minorHAnsi"/>
          <w:sz w:val="22"/>
        </w:rPr>
      </w:pPr>
    </w:p>
    <w:p w14:paraId="1DC0D4DC" w14:textId="2B74842B" w:rsidR="005E15FE" w:rsidRPr="00D62DC8" w:rsidRDefault="005E15FE" w:rsidP="005E15FE">
      <w:pPr>
        <w:spacing w:line="240" w:lineRule="auto"/>
        <w:rPr>
          <w:rFonts w:cstheme="minorHAnsi"/>
          <w:color w:val="FF0000"/>
          <w:sz w:val="22"/>
        </w:rPr>
      </w:pPr>
      <w:r w:rsidRPr="00432607">
        <w:rPr>
          <w:rFonts w:cstheme="minorHAnsi"/>
          <w:sz w:val="22"/>
        </w:rPr>
        <w:t xml:space="preserve">Het programma kunt u ook terugvinden op onze website: </w:t>
      </w:r>
      <w:r w:rsidR="00D62DC8" w:rsidRPr="00D62DC8">
        <w:rPr>
          <w:rFonts w:cstheme="minorHAnsi"/>
          <w:color w:val="FF0000"/>
          <w:sz w:val="22"/>
        </w:rPr>
        <w:t>webs</w:t>
      </w:r>
      <w:r w:rsidR="00D62DC8">
        <w:rPr>
          <w:rFonts w:cstheme="minorHAnsi"/>
          <w:color w:val="FF0000"/>
          <w:sz w:val="22"/>
        </w:rPr>
        <w:t>i</w:t>
      </w:r>
      <w:r w:rsidR="00D62DC8" w:rsidRPr="00D62DC8">
        <w:rPr>
          <w:rFonts w:cstheme="minorHAnsi"/>
          <w:color w:val="FF0000"/>
          <w:sz w:val="22"/>
        </w:rPr>
        <w:t>te</w:t>
      </w:r>
      <w:r w:rsidR="00D62DC8">
        <w:rPr>
          <w:rFonts w:cstheme="minorHAnsi"/>
          <w:color w:val="FF0000"/>
          <w:sz w:val="22"/>
        </w:rPr>
        <w:t>/</w:t>
      </w:r>
      <w:r w:rsidR="00D62DC8" w:rsidRPr="00D62DC8">
        <w:rPr>
          <w:rFonts w:cstheme="minorHAnsi"/>
          <w:color w:val="FF0000"/>
          <w:sz w:val="22"/>
        </w:rPr>
        <w:t>sociale media vermelden</w:t>
      </w:r>
      <w:r w:rsidRPr="00D62DC8">
        <w:rPr>
          <w:rFonts w:cstheme="minorHAnsi"/>
          <w:color w:val="FF0000"/>
          <w:sz w:val="22"/>
        </w:rPr>
        <w:t>.</w:t>
      </w:r>
    </w:p>
    <w:p w14:paraId="09B2BD6A" w14:textId="5C0AE0C0" w:rsidR="005E15FE" w:rsidRPr="00432607" w:rsidRDefault="005E15FE" w:rsidP="005E15FE">
      <w:pPr>
        <w:spacing w:line="240" w:lineRule="auto"/>
        <w:rPr>
          <w:rFonts w:cstheme="minorHAnsi"/>
          <w:sz w:val="22"/>
        </w:rPr>
      </w:pPr>
      <w:r w:rsidRPr="00432607">
        <w:rPr>
          <w:rFonts w:cstheme="minorHAnsi"/>
          <w:sz w:val="22"/>
        </w:rPr>
        <w:t xml:space="preserve">De opbouw start vanaf </w:t>
      </w:r>
      <w:r w:rsidR="00D62DC8" w:rsidRPr="00D62DC8">
        <w:rPr>
          <w:rFonts w:cstheme="minorHAnsi"/>
          <w:color w:val="FF0000"/>
          <w:sz w:val="22"/>
        </w:rPr>
        <w:t>datum en tijd</w:t>
      </w:r>
      <w:r w:rsidRPr="00432607">
        <w:rPr>
          <w:rFonts w:cstheme="minorHAnsi"/>
          <w:sz w:val="22"/>
        </w:rPr>
        <w:t xml:space="preserve">. Op </w:t>
      </w:r>
      <w:r w:rsidR="00D62DC8" w:rsidRPr="00D62DC8">
        <w:rPr>
          <w:rFonts w:cstheme="minorHAnsi"/>
          <w:color w:val="FF0000"/>
          <w:sz w:val="22"/>
        </w:rPr>
        <w:t>datum en tijd</w:t>
      </w:r>
      <w:r w:rsidRPr="00432607">
        <w:rPr>
          <w:rFonts w:cstheme="minorHAnsi"/>
          <w:sz w:val="22"/>
        </w:rPr>
        <w:t xml:space="preserve"> is alles weer opgeruimd.</w:t>
      </w:r>
    </w:p>
    <w:p w14:paraId="2919358B" w14:textId="77777777" w:rsidR="005E15FE" w:rsidRPr="00432607" w:rsidRDefault="005E15FE" w:rsidP="005E15FE">
      <w:pPr>
        <w:spacing w:line="240" w:lineRule="auto"/>
        <w:rPr>
          <w:rFonts w:cstheme="minorHAnsi"/>
          <w:b/>
          <w:bCs/>
          <w:sz w:val="22"/>
        </w:rPr>
      </w:pPr>
    </w:p>
    <w:p w14:paraId="4727EB83" w14:textId="77777777" w:rsidR="005E15FE" w:rsidRPr="00432607" w:rsidRDefault="005E15FE" w:rsidP="005E15FE">
      <w:pPr>
        <w:spacing w:line="240" w:lineRule="auto"/>
        <w:rPr>
          <w:rFonts w:cstheme="minorHAnsi"/>
          <w:b/>
          <w:bCs/>
          <w:sz w:val="22"/>
        </w:rPr>
      </w:pPr>
      <w:r w:rsidRPr="00432607">
        <w:rPr>
          <w:rFonts w:cstheme="minorHAnsi"/>
          <w:b/>
          <w:bCs/>
          <w:sz w:val="22"/>
        </w:rPr>
        <w:t>Geluid</w:t>
      </w:r>
    </w:p>
    <w:p w14:paraId="6261817A" w14:textId="66765EE0" w:rsidR="00D62DC8" w:rsidRDefault="005E15FE" w:rsidP="005E15FE">
      <w:pPr>
        <w:spacing w:line="240" w:lineRule="auto"/>
        <w:rPr>
          <w:rFonts w:cstheme="minorHAnsi"/>
          <w:sz w:val="22"/>
        </w:rPr>
      </w:pPr>
      <w:r w:rsidRPr="00432607">
        <w:rPr>
          <w:rFonts w:cstheme="minorHAnsi"/>
          <w:sz w:val="22"/>
        </w:rPr>
        <w:t xml:space="preserve">Wij mogen muziek maken op </w:t>
      </w:r>
      <w:r w:rsidR="00D62DC8" w:rsidRPr="00D62DC8">
        <w:rPr>
          <w:rFonts w:cstheme="minorHAnsi"/>
          <w:color w:val="FF0000"/>
          <w:sz w:val="22"/>
        </w:rPr>
        <w:t>datum</w:t>
      </w:r>
      <w:r w:rsidRPr="00432607">
        <w:rPr>
          <w:rFonts w:cstheme="minorHAnsi"/>
          <w:sz w:val="22"/>
        </w:rPr>
        <w:t xml:space="preserve"> van </w:t>
      </w:r>
      <w:r w:rsidR="00D62DC8" w:rsidRPr="00D62DC8">
        <w:rPr>
          <w:rFonts w:cstheme="minorHAnsi"/>
          <w:color w:val="FF0000"/>
          <w:sz w:val="22"/>
        </w:rPr>
        <w:t>begintijd</w:t>
      </w:r>
      <w:r w:rsidRPr="00D62DC8">
        <w:rPr>
          <w:rFonts w:cstheme="minorHAnsi"/>
          <w:color w:val="FF0000"/>
          <w:sz w:val="22"/>
        </w:rPr>
        <w:t xml:space="preserve"> </w:t>
      </w:r>
      <w:r w:rsidRPr="00432607">
        <w:rPr>
          <w:rFonts w:cstheme="minorHAnsi"/>
          <w:sz w:val="22"/>
        </w:rPr>
        <w:t xml:space="preserve">tot </w:t>
      </w:r>
      <w:r w:rsidRPr="00D62DC8">
        <w:rPr>
          <w:rFonts w:cstheme="minorHAnsi"/>
          <w:color w:val="FF0000"/>
          <w:sz w:val="22"/>
        </w:rPr>
        <w:t>eindtijd</w:t>
      </w:r>
      <w:r w:rsidRPr="00432607">
        <w:rPr>
          <w:rFonts w:cstheme="minorHAnsi"/>
          <w:sz w:val="22"/>
        </w:rPr>
        <w:t xml:space="preserve">. </w:t>
      </w:r>
    </w:p>
    <w:p w14:paraId="0E08BBC5" w14:textId="063D943A" w:rsidR="00D62DC8" w:rsidRPr="00D62DC8" w:rsidRDefault="00D62DC8" w:rsidP="005E15FE">
      <w:pPr>
        <w:spacing w:line="240" w:lineRule="auto"/>
        <w:rPr>
          <w:rFonts w:cstheme="minorHAnsi"/>
          <w:color w:val="FF0000"/>
          <w:sz w:val="22"/>
        </w:rPr>
      </w:pPr>
      <w:r w:rsidRPr="00D62DC8">
        <w:rPr>
          <w:rFonts w:cstheme="minorHAnsi"/>
          <w:color w:val="FF0000"/>
          <w:sz w:val="22"/>
        </w:rPr>
        <w:t>Als het evenement meerdere dagen duurt dan elke dag apart vermelden.</w:t>
      </w:r>
    </w:p>
    <w:p w14:paraId="0011CC68" w14:textId="77777777" w:rsidR="00D62DC8" w:rsidRDefault="005E15FE" w:rsidP="005E15FE">
      <w:pPr>
        <w:spacing w:line="240" w:lineRule="auto"/>
        <w:rPr>
          <w:rFonts w:cstheme="minorHAnsi"/>
          <w:sz w:val="22"/>
        </w:rPr>
      </w:pPr>
      <w:r w:rsidRPr="00432607">
        <w:rPr>
          <w:rFonts w:cstheme="minorHAnsi"/>
          <w:sz w:val="22"/>
        </w:rPr>
        <w:t xml:space="preserve">De geluidstesten worden uitgevoerd op </w:t>
      </w:r>
      <w:r w:rsidR="00D62DC8" w:rsidRPr="00D62DC8">
        <w:rPr>
          <w:rFonts w:cstheme="minorHAnsi"/>
          <w:color w:val="FF0000"/>
          <w:sz w:val="22"/>
        </w:rPr>
        <w:t>datum</w:t>
      </w:r>
      <w:r w:rsidRPr="00432607">
        <w:rPr>
          <w:rFonts w:cstheme="minorHAnsi"/>
          <w:sz w:val="22"/>
        </w:rPr>
        <w:t xml:space="preserve"> van </w:t>
      </w:r>
      <w:r w:rsidR="00D62DC8" w:rsidRPr="00D62DC8">
        <w:rPr>
          <w:rFonts w:cstheme="minorHAnsi"/>
          <w:color w:val="FF0000"/>
          <w:sz w:val="22"/>
        </w:rPr>
        <w:t>begintijd</w:t>
      </w:r>
      <w:r w:rsidRPr="00432607">
        <w:rPr>
          <w:rFonts w:cstheme="minorHAnsi"/>
          <w:sz w:val="22"/>
        </w:rPr>
        <w:t xml:space="preserve"> tot</w:t>
      </w:r>
      <w:r w:rsidR="00D62DC8">
        <w:rPr>
          <w:rFonts w:cstheme="minorHAnsi"/>
          <w:sz w:val="22"/>
        </w:rPr>
        <w:t xml:space="preserve"> </w:t>
      </w:r>
      <w:r w:rsidR="00D62DC8" w:rsidRPr="00D62DC8">
        <w:rPr>
          <w:rFonts w:cstheme="minorHAnsi"/>
          <w:color w:val="FF0000"/>
          <w:sz w:val="22"/>
        </w:rPr>
        <w:t>eindtijd</w:t>
      </w:r>
      <w:r w:rsidRPr="00432607">
        <w:rPr>
          <w:rFonts w:cstheme="minorHAnsi"/>
          <w:sz w:val="22"/>
        </w:rPr>
        <w:t xml:space="preserve">. </w:t>
      </w:r>
    </w:p>
    <w:p w14:paraId="0A50031B" w14:textId="77777777" w:rsidR="00D62DC8" w:rsidRDefault="00D62DC8" w:rsidP="005E15FE">
      <w:pPr>
        <w:spacing w:line="240" w:lineRule="auto"/>
        <w:rPr>
          <w:rFonts w:cstheme="minorHAnsi"/>
          <w:sz w:val="22"/>
        </w:rPr>
      </w:pPr>
    </w:p>
    <w:p w14:paraId="7704DCF8" w14:textId="6F62F7DD" w:rsidR="005E15FE" w:rsidRPr="00432607" w:rsidRDefault="005E15FE" w:rsidP="005E15FE">
      <w:pPr>
        <w:spacing w:line="240" w:lineRule="auto"/>
        <w:rPr>
          <w:rFonts w:cstheme="minorHAnsi"/>
          <w:sz w:val="22"/>
        </w:rPr>
      </w:pPr>
      <w:r w:rsidRPr="00432607">
        <w:rPr>
          <w:rFonts w:cstheme="minorHAnsi"/>
          <w:sz w:val="22"/>
        </w:rPr>
        <w:t xml:space="preserve">Wij zijn ons er van bewust dat wij extra geluid produceren. Om mogelijk overlast te beperken hebben wij de volgende maatregelen getroffen:  </w:t>
      </w:r>
      <w:r w:rsidR="00D62DC8" w:rsidRPr="00D62DC8">
        <w:rPr>
          <w:rFonts w:cstheme="minorHAnsi"/>
          <w:color w:val="FF0000"/>
          <w:sz w:val="22"/>
        </w:rPr>
        <w:t>Benoem op welke manieren ervoor gezorgd wordt dat eventuele overlast beperkt wordt (bijvoorbeeld de podiumopstelling</w:t>
      </w:r>
      <w:r w:rsidR="00D62DC8">
        <w:rPr>
          <w:rFonts w:cstheme="minorHAnsi"/>
          <w:color w:val="FF0000"/>
          <w:sz w:val="22"/>
        </w:rPr>
        <w:t>, geluidsmetingen</w:t>
      </w:r>
      <w:r w:rsidR="00D62DC8" w:rsidRPr="00D62DC8">
        <w:rPr>
          <w:rFonts w:cstheme="minorHAnsi"/>
          <w:color w:val="FF0000"/>
          <w:sz w:val="22"/>
        </w:rPr>
        <w:t xml:space="preserve"> of de programmering.</w:t>
      </w:r>
      <w:r w:rsidR="00D62DC8" w:rsidRPr="00432607">
        <w:rPr>
          <w:rFonts w:cstheme="minorHAnsi"/>
          <w:sz w:val="22"/>
        </w:rPr>
        <w:t xml:space="preserve"> </w:t>
      </w:r>
    </w:p>
    <w:p w14:paraId="109E1DF1" w14:textId="77777777" w:rsidR="005E15FE" w:rsidRPr="00432607" w:rsidRDefault="005E15FE" w:rsidP="005E15FE">
      <w:pPr>
        <w:spacing w:line="240" w:lineRule="auto"/>
        <w:rPr>
          <w:rFonts w:cstheme="minorHAnsi"/>
          <w:b/>
          <w:bCs/>
          <w:sz w:val="22"/>
        </w:rPr>
      </w:pPr>
    </w:p>
    <w:p w14:paraId="1CEF662B" w14:textId="77777777" w:rsidR="005E15FE" w:rsidRPr="00432607" w:rsidRDefault="005E15FE" w:rsidP="005E15FE">
      <w:pPr>
        <w:spacing w:line="240" w:lineRule="auto"/>
        <w:rPr>
          <w:rFonts w:cstheme="minorHAnsi"/>
          <w:b/>
          <w:bCs/>
          <w:i/>
          <w:iCs/>
          <w:sz w:val="22"/>
          <w:u w:val="single"/>
        </w:rPr>
      </w:pPr>
      <w:r w:rsidRPr="00432607">
        <w:rPr>
          <w:rFonts w:cstheme="minorHAnsi"/>
          <w:b/>
          <w:bCs/>
          <w:i/>
          <w:iCs/>
          <w:sz w:val="22"/>
          <w:u w:val="single"/>
        </w:rPr>
        <w:t>Optioneel</w:t>
      </w:r>
    </w:p>
    <w:p w14:paraId="272F3B44" w14:textId="77777777" w:rsidR="005E15FE" w:rsidRPr="00432607" w:rsidRDefault="005E15FE" w:rsidP="005E15FE">
      <w:pPr>
        <w:spacing w:line="240" w:lineRule="auto"/>
        <w:rPr>
          <w:rFonts w:cstheme="minorHAnsi"/>
          <w:b/>
          <w:bCs/>
          <w:sz w:val="22"/>
        </w:rPr>
      </w:pPr>
      <w:r w:rsidRPr="00432607">
        <w:rPr>
          <w:rFonts w:cstheme="minorHAnsi"/>
          <w:b/>
          <w:bCs/>
          <w:sz w:val="22"/>
        </w:rPr>
        <w:t xml:space="preserve">Verkeersmaatregelen </w:t>
      </w:r>
    </w:p>
    <w:p w14:paraId="5A0169A8" w14:textId="3D39F3AC" w:rsidR="005E15FE" w:rsidRDefault="005E15FE" w:rsidP="005E15FE">
      <w:pPr>
        <w:spacing w:line="240" w:lineRule="auto"/>
        <w:rPr>
          <w:rFonts w:cstheme="minorHAnsi"/>
          <w:sz w:val="22"/>
        </w:rPr>
      </w:pPr>
      <w:r w:rsidRPr="00432607">
        <w:rPr>
          <w:rFonts w:cstheme="minorHAnsi"/>
          <w:sz w:val="22"/>
        </w:rPr>
        <w:t>Om het evenement in goede banen te leiden zijn de volgende straten  afgesloten:</w:t>
      </w:r>
    </w:p>
    <w:p w14:paraId="7345DCC2" w14:textId="5A32F610" w:rsidR="0086026D" w:rsidRDefault="0086026D" w:rsidP="005E15FE">
      <w:pPr>
        <w:spacing w:line="240" w:lineRule="auto"/>
        <w:rPr>
          <w:rFonts w:cstheme="minorHAnsi"/>
          <w:sz w:val="22"/>
        </w:rPr>
      </w:pPr>
    </w:p>
    <w:p w14:paraId="701699C1" w14:textId="201FDDC2" w:rsidR="0086026D" w:rsidRPr="0086026D" w:rsidRDefault="0086026D" w:rsidP="0086026D">
      <w:pPr>
        <w:pStyle w:val="Lijstalinea"/>
        <w:numPr>
          <w:ilvl w:val="0"/>
          <w:numId w:val="6"/>
        </w:numPr>
        <w:spacing w:line="240" w:lineRule="auto"/>
        <w:rPr>
          <w:rFonts w:cstheme="minorHAnsi"/>
          <w:color w:val="FF0000"/>
          <w:sz w:val="22"/>
        </w:rPr>
      </w:pPr>
      <w:r w:rsidRPr="0086026D">
        <w:rPr>
          <w:rFonts w:cstheme="minorHAnsi"/>
          <w:color w:val="FF0000"/>
          <w:sz w:val="22"/>
        </w:rPr>
        <w:t>Overzicht van de afgesloten straten toevoegen inclusief datum en tijdstippen</w:t>
      </w:r>
    </w:p>
    <w:p w14:paraId="2B1DE931" w14:textId="77777777" w:rsidR="005E15FE" w:rsidRPr="00432607" w:rsidRDefault="005E15FE" w:rsidP="005E15FE">
      <w:pPr>
        <w:spacing w:line="240" w:lineRule="auto"/>
        <w:rPr>
          <w:rFonts w:cstheme="minorHAnsi"/>
          <w:sz w:val="22"/>
        </w:rPr>
      </w:pPr>
    </w:p>
    <w:p w14:paraId="3587C855" w14:textId="7F2D3419" w:rsidR="005E15FE" w:rsidRDefault="005E15FE" w:rsidP="005E15FE">
      <w:pPr>
        <w:spacing w:line="240" w:lineRule="auto"/>
        <w:rPr>
          <w:rFonts w:cstheme="minorHAnsi"/>
          <w:sz w:val="22"/>
        </w:rPr>
      </w:pPr>
      <w:r w:rsidRPr="00432607">
        <w:rPr>
          <w:rFonts w:cstheme="minorHAnsi"/>
          <w:sz w:val="22"/>
        </w:rPr>
        <w:t>U kunt via</w:t>
      </w:r>
      <w:r w:rsidR="0086026D">
        <w:rPr>
          <w:rFonts w:cstheme="minorHAnsi"/>
          <w:sz w:val="22"/>
        </w:rPr>
        <w:t xml:space="preserve"> </w:t>
      </w:r>
      <w:r w:rsidR="0086026D" w:rsidRPr="0086026D">
        <w:rPr>
          <w:rFonts w:cstheme="minorHAnsi"/>
          <w:color w:val="FF0000"/>
          <w:sz w:val="22"/>
        </w:rPr>
        <w:t>omleiding beschrijven</w:t>
      </w:r>
      <w:r w:rsidRPr="0086026D">
        <w:rPr>
          <w:rFonts w:cstheme="minorHAnsi"/>
          <w:color w:val="FF0000"/>
          <w:sz w:val="22"/>
        </w:rPr>
        <w:t xml:space="preserve"> </w:t>
      </w:r>
      <w:r w:rsidRPr="00432607">
        <w:rPr>
          <w:rFonts w:cstheme="minorHAnsi"/>
          <w:sz w:val="22"/>
        </w:rPr>
        <w:t xml:space="preserve">uw woning bereiken. </w:t>
      </w:r>
      <w:r w:rsidRPr="00432607">
        <w:rPr>
          <w:rFonts w:cstheme="minorHAnsi"/>
          <w:sz w:val="22"/>
        </w:rPr>
        <w:br/>
        <w:t>De  parkeerplaatsen</w:t>
      </w:r>
      <w:r w:rsidR="0086026D">
        <w:rPr>
          <w:rFonts w:cstheme="minorHAnsi"/>
          <w:sz w:val="22"/>
        </w:rPr>
        <w:t xml:space="preserve"> </w:t>
      </w:r>
      <w:r w:rsidR="0086026D" w:rsidRPr="0086026D">
        <w:rPr>
          <w:rFonts w:cstheme="minorHAnsi"/>
          <w:color w:val="FF0000"/>
          <w:sz w:val="22"/>
        </w:rPr>
        <w:t>locatie parkeerplaatsen</w:t>
      </w:r>
      <w:r w:rsidRPr="0086026D">
        <w:rPr>
          <w:rFonts w:cstheme="minorHAnsi"/>
          <w:color w:val="FF0000"/>
          <w:sz w:val="22"/>
        </w:rPr>
        <w:t xml:space="preserve"> </w:t>
      </w:r>
      <w:r w:rsidRPr="00432607">
        <w:rPr>
          <w:rFonts w:cstheme="minorHAnsi"/>
          <w:sz w:val="22"/>
        </w:rPr>
        <w:t xml:space="preserve">zijn van </w:t>
      </w:r>
      <w:r w:rsidR="0086026D">
        <w:rPr>
          <w:rFonts w:cstheme="minorHAnsi"/>
          <w:sz w:val="22"/>
        </w:rPr>
        <w:t xml:space="preserve">datum en tijdstip niet </w:t>
      </w:r>
      <w:r w:rsidRPr="00432607">
        <w:rPr>
          <w:rFonts w:cstheme="minorHAnsi"/>
          <w:sz w:val="22"/>
        </w:rPr>
        <w:t>toegankelijk. Vanaf</w:t>
      </w:r>
      <w:r w:rsidR="0086026D">
        <w:rPr>
          <w:rFonts w:cstheme="minorHAnsi"/>
          <w:sz w:val="22"/>
        </w:rPr>
        <w:t xml:space="preserve"> </w:t>
      </w:r>
      <w:r w:rsidR="0086026D" w:rsidRPr="0086026D">
        <w:rPr>
          <w:rFonts w:cstheme="minorHAnsi"/>
          <w:color w:val="FF0000"/>
          <w:sz w:val="22"/>
        </w:rPr>
        <w:t>datum en tijdstip</w:t>
      </w:r>
      <w:r w:rsidRPr="00432607">
        <w:rPr>
          <w:rFonts w:cstheme="minorHAnsi"/>
          <w:sz w:val="22"/>
        </w:rPr>
        <w:t xml:space="preserve"> zijn alle verkeersmaatregelen weer opgeheven.</w:t>
      </w:r>
    </w:p>
    <w:p w14:paraId="04349CFF" w14:textId="77777777" w:rsidR="0086026D" w:rsidRPr="00432607" w:rsidRDefault="0086026D" w:rsidP="005E15FE">
      <w:pPr>
        <w:spacing w:line="240" w:lineRule="auto"/>
        <w:rPr>
          <w:rFonts w:cstheme="minorHAnsi"/>
          <w:sz w:val="22"/>
        </w:rPr>
      </w:pPr>
    </w:p>
    <w:p w14:paraId="351D32F5" w14:textId="52EF3CD6" w:rsidR="005E15FE" w:rsidRPr="00432607" w:rsidRDefault="005E15FE" w:rsidP="005E15FE">
      <w:pPr>
        <w:spacing w:line="240" w:lineRule="auto"/>
        <w:rPr>
          <w:rFonts w:cstheme="minorHAnsi"/>
          <w:sz w:val="22"/>
        </w:rPr>
      </w:pPr>
      <w:r w:rsidRPr="00432607">
        <w:rPr>
          <w:rFonts w:cstheme="minorHAnsi"/>
          <w:sz w:val="22"/>
        </w:rPr>
        <w:t>Bezoekers van het evenement kunnen hun voertuigen en fietsen parkeren op</w:t>
      </w:r>
      <w:r w:rsidR="0086026D">
        <w:rPr>
          <w:rFonts w:cstheme="minorHAnsi"/>
          <w:sz w:val="22"/>
        </w:rPr>
        <w:t xml:space="preserve"> </w:t>
      </w:r>
      <w:r w:rsidR="0086026D" w:rsidRPr="0086026D">
        <w:rPr>
          <w:rFonts w:cstheme="minorHAnsi"/>
          <w:color w:val="FF0000"/>
          <w:sz w:val="22"/>
        </w:rPr>
        <w:t xml:space="preserve">locatie toevoegen eventueel met uitleg over een doorlaat systeem en/of regeling voor bewoners met een </w:t>
      </w:r>
      <w:proofErr w:type="spellStart"/>
      <w:r w:rsidR="0086026D" w:rsidRPr="0086026D">
        <w:rPr>
          <w:rFonts w:cstheme="minorHAnsi"/>
          <w:color w:val="FF0000"/>
          <w:sz w:val="22"/>
        </w:rPr>
        <w:t>parkeervergunning.</w:t>
      </w:r>
      <w:r w:rsidRPr="00432607">
        <w:rPr>
          <w:rFonts w:cstheme="minorHAnsi"/>
          <w:sz w:val="22"/>
        </w:rPr>
        <w:fldChar w:fldCharType="begin">
          <w:ffData>
            <w:name w:val="Text25"/>
            <w:enabled/>
            <w:calcOnExit w:val="0"/>
            <w:textInput>
              <w:default w:val="locatie toevoegen"/>
            </w:textInput>
          </w:ffData>
        </w:fldChar>
      </w:r>
      <w:bookmarkStart w:id="0" w:name="Text25"/>
      <w:r w:rsidRPr="00432607">
        <w:rPr>
          <w:rFonts w:cstheme="minorHAnsi"/>
          <w:sz w:val="22"/>
        </w:rPr>
        <w:instrText xml:space="preserve"> FORMTEXT </w:instrText>
      </w:r>
      <w:r w:rsidRPr="00432607">
        <w:rPr>
          <w:rFonts w:cstheme="minorHAnsi"/>
          <w:sz w:val="22"/>
        </w:rPr>
      </w:r>
      <w:r w:rsidRPr="00432607">
        <w:rPr>
          <w:rFonts w:cstheme="minorHAnsi"/>
          <w:sz w:val="22"/>
        </w:rPr>
        <w:fldChar w:fldCharType="separate"/>
      </w:r>
      <w:r w:rsidRPr="00432607">
        <w:rPr>
          <w:rFonts w:cstheme="minorHAnsi"/>
          <w:noProof/>
          <w:sz w:val="22"/>
        </w:rPr>
        <w:t>locatie</w:t>
      </w:r>
      <w:proofErr w:type="spellEnd"/>
      <w:r w:rsidRPr="00432607">
        <w:rPr>
          <w:rFonts w:cstheme="minorHAnsi"/>
          <w:noProof/>
          <w:sz w:val="22"/>
        </w:rPr>
        <w:t xml:space="preserve"> toevoegen</w:t>
      </w:r>
      <w:r w:rsidRPr="00432607">
        <w:rPr>
          <w:rFonts w:cstheme="minorHAnsi"/>
          <w:sz w:val="22"/>
        </w:rPr>
        <w:fldChar w:fldCharType="end"/>
      </w:r>
      <w:bookmarkEnd w:id="0"/>
      <w:r w:rsidRPr="00432607">
        <w:rPr>
          <w:rFonts w:cstheme="minorHAnsi"/>
          <w:sz w:val="22"/>
        </w:rPr>
        <w:t xml:space="preserve">. </w:t>
      </w:r>
    </w:p>
    <w:p w14:paraId="3C389ED2" w14:textId="3EFDB376" w:rsidR="005E15FE" w:rsidRPr="00432607" w:rsidRDefault="005E15FE" w:rsidP="005E15FE">
      <w:pPr>
        <w:spacing w:line="240" w:lineRule="auto"/>
        <w:rPr>
          <w:rFonts w:cstheme="minorHAnsi"/>
          <w:sz w:val="22"/>
        </w:rPr>
      </w:pPr>
    </w:p>
    <w:p w14:paraId="23CC75FC" w14:textId="77777777" w:rsidR="005E15FE" w:rsidRPr="00432607" w:rsidRDefault="005E15FE" w:rsidP="005E15FE">
      <w:pPr>
        <w:spacing w:line="240" w:lineRule="auto"/>
        <w:rPr>
          <w:rFonts w:cstheme="minorHAnsi"/>
          <w:b/>
          <w:bCs/>
          <w:i/>
          <w:iCs/>
          <w:sz w:val="22"/>
          <w:u w:val="single"/>
        </w:rPr>
      </w:pPr>
      <w:r w:rsidRPr="00432607">
        <w:rPr>
          <w:rFonts w:cstheme="minorHAnsi"/>
          <w:b/>
          <w:bCs/>
          <w:i/>
          <w:iCs/>
          <w:sz w:val="22"/>
          <w:u w:val="single"/>
        </w:rPr>
        <w:t>Optioneel</w:t>
      </w:r>
    </w:p>
    <w:p w14:paraId="75D71D09" w14:textId="77777777" w:rsidR="005E15FE" w:rsidRPr="00432607" w:rsidRDefault="005E15FE" w:rsidP="005E15FE">
      <w:pPr>
        <w:spacing w:line="240" w:lineRule="auto"/>
        <w:rPr>
          <w:rFonts w:cstheme="minorHAnsi"/>
          <w:b/>
          <w:bCs/>
          <w:sz w:val="22"/>
        </w:rPr>
      </w:pPr>
      <w:r w:rsidRPr="00432607">
        <w:rPr>
          <w:rFonts w:cstheme="minorHAnsi"/>
          <w:b/>
          <w:bCs/>
          <w:sz w:val="22"/>
        </w:rPr>
        <w:t xml:space="preserve">Openbaar vervoer </w:t>
      </w:r>
    </w:p>
    <w:p w14:paraId="5881CFF7" w14:textId="2CC80D55" w:rsidR="005E15FE" w:rsidRPr="00432607" w:rsidRDefault="005E15FE" w:rsidP="005E15FE">
      <w:pPr>
        <w:spacing w:line="240" w:lineRule="auto"/>
        <w:rPr>
          <w:rFonts w:cstheme="minorHAnsi"/>
          <w:sz w:val="22"/>
        </w:rPr>
      </w:pPr>
      <w:r w:rsidRPr="00432607">
        <w:rPr>
          <w:rFonts w:cstheme="minorHAnsi"/>
          <w:sz w:val="22"/>
        </w:rPr>
        <w:t xml:space="preserve">De opstapplaats </w:t>
      </w:r>
      <w:r w:rsidR="0086026D" w:rsidRPr="0086026D">
        <w:rPr>
          <w:rFonts w:cstheme="minorHAnsi"/>
          <w:color w:val="FF0000"/>
          <w:sz w:val="22"/>
        </w:rPr>
        <w:t>naam en locatie halte</w:t>
      </w:r>
      <w:r w:rsidRPr="00432607">
        <w:rPr>
          <w:rFonts w:cstheme="minorHAnsi"/>
          <w:sz w:val="22"/>
        </w:rPr>
        <w:t xml:space="preserve"> van de bus is tijdens het evenement buiten gebruik. De dichtstbijzijnde opstapplaats is </w:t>
      </w:r>
      <w:r w:rsidR="0086026D" w:rsidRPr="0086026D">
        <w:rPr>
          <w:rFonts w:cstheme="minorHAnsi"/>
          <w:color w:val="FF0000"/>
          <w:sz w:val="22"/>
        </w:rPr>
        <w:t>naam en locatie alternatieve halte.</w:t>
      </w:r>
    </w:p>
    <w:p w14:paraId="07140D93" w14:textId="77777777" w:rsidR="005E15FE" w:rsidRPr="00432607" w:rsidRDefault="005E15FE" w:rsidP="005E15FE">
      <w:pPr>
        <w:spacing w:line="240" w:lineRule="auto"/>
        <w:rPr>
          <w:rFonts w:cstheme="minorHAnsi"/>
          <w:sz w:val="22"/>
        </w:rPr>
      </w:pPr>
    </w:p>
    <w:p w14:paraId="275987E3" w14:textId="77777777" w:rsidR="005E15FE" w:rsidRPr="00432607" w:rsidRDefault="005E15FE" w:rsidP="005E15FE">
      <w:pPr>
        <w:spacing w:line="240" w:lineRule="auto"/>
        <w:rPr>
          <w:rFonts w:cstheme="minorHAnsi"/>
          <w:sz w:val="22"/>
        </w:rPr>
      </w:pPr>
      <w:r w:rsidRPr="00432607">
        <w:rPr>
          <w:rFonts w:cstheme="minorHAnsi"/>
          <w:i/>
          <w:iCs/>
          <w:sz w:val="22"/>
        </w:rPr>
        <w:t xml:space="preserve">[Informeer Arriva en verwijs naar de algemene site van openbaar vervoer. </w:t>
      </w:r>
      <w:r w:rsidRPr="00432607">
        <w:rPr>
          <w:rFonts w:cstheme="minorHAnsi"/>
          <w:i/>
          <w:iCs/>
          <w:sz w:val="22"/>
        </w:rPr>
        <w:br/>
        <w:t>Voeg bij voorkeur een kaartje toe]</w:t>
      </w:r>
    </w:p>
    <w:p w14:paraId="30BECDE2" w14:textId="77777777" w:rsidR="005E15FE" w:rsidRPr="00432607" w:rsidRDefault="005E15FE" w:rsidP="005E15FE">
      <w:pPr>
        <w:spacing w:line="240" w:lineRule="auto"/>
        <w:rPr>
          <w:rFonts w:cstheme="minorHAnsi"/>
          <w:sz w:val="22"/>
        </w:rPr>
      </w:pPr>
    </w:p>
    <w:p w14:paraId="22ED1658" w14:textId="77777777" w:rsidR="005E15FE" w:rsidRPr="00432607" w:rsidRDefault="005E15FE" w:rsidP="005E15FE">
      <w:pPr>
        <w:spacing w:line="240" w:lineRule="auto"/>
        <w:rPr>
          <w:rFonts w:cstheme="minorHAnsi"/>
          <w:b/>
          <w:bCs/>
          <w:sz w:val="22"/>
        </w:rPr>
      </w:pPr>
      <w:r w:rsidRPr="00432607">
        <w:rPr>
          <w:rFonts w:cstheme="minorHAnsi"/>
          <w:b/>
          <w:bCs/>
          <w:sz w:val="22"/>
        </w:rPr>
        <w:t>Mogelijke overlast</w:t>
      </w:r>
    </w:p>
    <w:p w14:paraId="7C7EED21" w14:textId="5773D301" w:rsidR="005E15FE" w:rsidRDefault="005E15FE" w:rsidP="005E15FE">
      <w:pPr>
        <w:spacing w:line="240" w:lineRule="auto"/>
        <w:rPr>
          <w:rFonts w:cstheme="minorHAnsi"/>
          <w:sz w:val="22"/>
        </w:rPr>
      </w:pPr>
      <w:r w:rsidRPr="00432607">
        <w:rPr>
          <w:rFonts w:cstheme="minorHAnsi"/>
          <w:sz w:val="22"/>
        </w:rPr>
        <w:t xml:space="preserve">Ondanks onze zorgvuldigheid en voorzorgsmaatregelen, kunt u hinder ondervinden tijdens  de op- en afbouwwerkzaamheden en gedurende het evenement. Het kan ook zijn dat uw woning tijdelijk verminderd/niet bereikbaar is. Wij vragen hiervoor uw begrip. </w:t>
      </w:r>
    </w:p>
    <w:p w14:paraId="71D3C4BC" w14:textId="642F45BF" w:rsidR="0086026D" w:rsidRDefault="0086026D" w:rsidP="005E15FE">
      <w:pPr>
        <w:spacing w:line="240" w:lineRule="auto"/>
        <w:rPr>
          <w:rFonts w:cstheme="minorHAnsi"/>
          <w:sz w:val="22"/>
        </w:rPr>
      </w:pPr>
    </w:p>
    <w:p w14:paraId="34F18ECC" w14:textId="5EEB5362" w:rsidR="0086026D" w:rsidRPr="0086026D" w:rsidRDefault="0086026D" w:rsidP="005E15FE">
      <w:pPr>
        <w:spacing w:line="240" w:lineRule="auto"/>
        <w:rPr>
          <w:rFonts w:cstheme="minorHAnsi"/>
          <w:color w:val="FF0000"/>
          <w:sz w:val="22"/>
        </w:rPr>
      </w:pPr>
      <w:r w:rsidRPr="0086026D">
        <w:rPr>
          <w:rFonts w:cstheme="minorHAnsi"/>
          <w:color w:val="FF0000"/>
          <w:sz w:val="22"/>
        </w:rPr>
        <w:t>Omschrijf de overige overlast veroorzakende activiteiten of beperkingen en tot wanneer dit ongemak duurt. Omschrijf ook op welke wijze de overlast wordt beperkt en welke suggesties van omwonenden meegenomen zijn.</w:t>
      </w:r>
    </w:p>
    <w:p w14:paraId="10455234" w14:textId="77777777" w:rsidR="005E15FE" w:rsidRPr="00432607" w:rsidRDefault="005E15FE" w:rsidP="005E15FE">
      <w:pPr>
        <w:spacing w:line="240" w:lineRule="auto"/>
        <w:rPr>
          <w:rFonts w:cstheme="minorHAnsi"/>
          <w:sz w:val="22"/>
        </w:rPr>
      </w:pPr>
    </w:p>
    <w:p w14:paraId="4E6F4C1D" w14:textId="5FF78722" w:rsidR="005E15FE" w:rsidRPr="00432607" w:rsidRDefault="005E15FE" w:rsidP="005E15FE">
      <w:pPr>
        <w:spacing w:line="240" w:lineRule="auto"/>
        <w:rPr>
          <w:rFonts w:cstheme="minorHAnsi"/>
          <w:sz w:val="22"/>
        </w:rPr>
      </w:pPr>
      <w:r w:rsidRPr="00432607">
        <w:rPr>
          <w:rFonts w:cstheme="minorHAnsi"/>
          <w:b/>
          <w:bCs/>
          <w:sz w:val="22"/>
        </w:rPr>
        <w:t>Contactgegevens</w:t>
      </w:r>
      <w:r w:rsidRPr="00432607">
        <w:rPr>
          <w:rFonts w:cstheme="minorHAnsi"/>
          <w:b/>
          <w:bCs/>
          <w:sz w:val="22"/>
        </w:rPr>
        <w:br/>
      </w:r>
      <w:r w:rsidRPr="00432607">
        <w:rPr>
          <w:rFonts w:cstheme="minorHAnsi"/>
          <w:sz w:val="22"/>
        </w:rPr>
        <w:t>Voor vragen en opmerkingen, tijdens de op- en afbouw en gedurende het evenement kunt u contact opnemen met</w:t>
      </w:r>
      <w:r w:rsidR="00AB312A">
        <w:rPr>
          <w:rFonts w:cstheme="minorHAnsi"/>
          <w:sz w:val="22"/>
        </w:rPr>
        <w:t xml:space="preserve"> </w:t>
      </w:r>
      <w:r w:rsidR="00AB312A" w:rsidRPr="00AB312A">
        <w:rPr>
          <w:rFonts w:cstheme="minorHAnsi"/>
          <w:color w:val="FF0000"/>
          <w:sz w:val="22"/>
        </w:rPr>
        <w:t>naam contactpersoon</w:t>
      </w:r>
      <w:r w:rsidRPr="00AB312A">
        <w:rPr>
          <w:rFonts w:cstheme="minorHAnsi"/>
          <w:color w:val="FF0000"/>
          <w:sz w:val="22"/>
        </w:rPr>
        <w:t xml:space="preserve"> </w:t>
      </w:r>
      <w:r w:rsidRPr="00432607">
        <w:rPr>
          <w:rFonts w:cstheme="minorHAnsi"/>
          <w:sz w:val="22"/>
        </w:rPr>
        <w:t>op</w:t>
      </w:r>
      <w:r w:rsidR="00AB312A">
        <w:rPr>
          <w:rFonts w:cstheme="minorHAnsi"/>
          <w:sz w:val="22"/>
        </w:rPr>
        <w:t xml:space="preserve"> </w:t>
      </w:r>
      <w:r w:rsidR="00AB312A" w:rsidRPr="00AB312A">
        <w:rPr>
          <w:rFonts w:cstheme="minorHAnsi"/>
          <w:color w:val="FF0000"/>
          <w:sz w:val="22"/>
        </w:rPr>
        <w:t>mobiel nummer</w:t>
      </w:r>
      <w:r w:rsidRPr="00432607">
        <w:rPr>
          <w:rFonts w:cstheme="minorHAnsi"/>
          <w:sz w:val="22"/>
        </w:rPr>
        <w:t xml:space="preserve">. Wij zijn op dit nummer ook bereikbaar in de aanloop naar het evenement. </w:t>
      </w:r>
    </w:p>
    <w:p w14:paraId="1EC7C95B" w14:textId="77777777" w:rsidR="005E15FE" w:rsidRPr="00432607" w:rsidRDefault="005E15FE" w:rsidP="005E15FE">
      <w:pPr>
        <w:spacing w:line="240" w:lineRule="auto"/>
        <w:rPr>
          <w:rFonts w:cstheme="minorHAnsi"/>
          <w:sz w:val="22"/>
        </w:rPr>
      </w:pPr>
    </w:p>
    <w:p w14:paraId="71847335" w14:textId="77777777" w:rsidR="005E15FE" w:rsidRPr="00432607" w:rsidRDefault="007155EB" w:rsidP="005E15FE">
      <w:pPr>
        <w:spacing w:line="240" w:lineRule="auto"/>
        <w:rPr>
          <w:rFonts w:cstheme="minorHAnsi"/>
          <w:b/>
          <w:bCs/>
          <w:sz w:val="22"/>
        </w:rPr>
      </w:pPr>
      <w:hyperlink r:id="rId11" w:tooltip="Opent een pagina buiten deze website" w:history="1">
        <w:proofErr w:type="spellStart"/>
        <w:r w:rsidR="005E15FE" w:rsidRPr="00432607">
          <w:rPr>
            <w:rFonts w:cstheme="minorHAnsi"/>
            <w:b/>
            <w:bCs/>
            <w:sz w:val="22"/>
          </w:rPr>
          <w:t>MilieuKlachtenCentrale</w:t>
        </w:r>
        <w:proofErr w:type="spellEnd"/>
      </w:hyperlink>
    </w:p>
    <w:p w14:paraId="0144BF94" w14:textId="77777777" w:rsidR="005E15FE" w:rsidRPr="00432607" w:rsidRDefault="005E15FE" w:rsidP="005E15FE">
      <w:pPr>
        <w:spacing w:line="240" w:lineRule="auto"/>
        <w:rPr>
          <w:rFonts w:cstheme="minorHAnsi"/>
          <w:sz w:val="22"/>
        </w:rPr>
      </w:pPr>
      <w:r w:rsidRPr="00432607">
        <w:rPr>
          <w:rFonts w:cstheme="minorHAnsi"/>
          <w:sz w:val="22"/>
        </w:rPr>
        <w:t xml:space="preserve">Wij doen ons best om een passend antwoord te geven op uw vraag of klacht. </w:t>
      </w:r>
    </w:p>
    <w:p w14:paraId="4576460A" w14:textId="36080CB4" w:rsidR="005E15FE" w:rsidRDefault="005E15FE" w:rsidP="005E15FE">
      <w:pPr>
        <w:spacing w:line="240" w:lineRule="auto"/>
        <w:rPr>
          <w:rFonts w:cstheme="minorHAnsi"/>
          <w:b/>
          <w:bCs/>
          <w:sz w:val="22"/>
        </w:rPr>
      </w:pPr>
      <w:r w:rsidRPr="00432607">
        <w:rPr>
          <w:rFonts w:cstheme="minorHAnsi"/>
          <w:sz w:val="22"/>
        </w:rPr>
        <w:t xml:space="preserve">Mochten we er onverhoopt niet samen uitkomen dan  kunt u bij overlast van evenementen contact opnemen met de </w:t>
      </w:r>
      <w:proofErr w:type="spellStart"/>
      <w:r w:rsidRPr="00432607">
        <w:rPr>
          <w:rFonts w:cstheme="minorHAnsi"/>
          <w:sz w:val="22"/>
        </w:rPr>
        <w:t>MilieuKlachtenCentrale</w:t>
      </w:r>
      <w:proofErr w:type="spellEnd"/>
      <w:r w:rsidRPr="00432607">
        <w:rPr>
          <w:rFonts w:cstheme="minorHAnsi"/>
          <w:sz w:val="22"/>
        </w:rPr>
        <w:t xml:space="preserve">, telefoonnummer 073 – 681 28 21 (24 uur p.d. /7 dagen p.w.). Zij geven uw melding door aan de gemeente. Bij een groot evenement (bv. kermis) wordt uw melding doorgegeven aan de medewerkers die geluidsmetingen uitvoeren. Bij een klein evenement neemt de gemeente uw melding de volgende werkdag in behandeling. Neemt u met vragen en opmerkingen eerst contact met ons op voor u de </w:t>
      </w:r>
      <w:proofErr w:type="spellStart"/>
      <w:r w:rsidRPr="00432607">
        <w:rPr>
          <w:rFonts w:cstheme="minorHAnsi"/>
          <w:sz w:val="22"/>
        </w:rPr>
        <w:t>MilieuKlachtenCentrale</w:t>
      </w:r>
      <w:proofErr w:type="spellEnd"/>
      <w:r w:rsidRPr="00432607">
        <w:rPr>
          <w:rFonts w:cstheme="minorHAnsi"/>
          <w:sz w:val="22"/>
        </w:rPr>
        <w:t xml:space="preserve"> belt. Wij staan u graag te woord!</w:t>
      </w:r>
      <w:r w:rsidRPr="00432607">
        <w:rPr>
          <w:rFonts w:cstheme="minorHAnsi"/>
          <w:b/>
          <w:bCs/>
          <w:sz w:val="22"/>
        </w:rPr>
        <w:br/>
      </w:r>
      <w:r w:rsidRPr="00432607">
        <w:rPr>
          <w:rFonts w:cstheme="minorHAnsi"/>
          <w:b/>
          <w:bCs/>
          <w:sz w:val="22"/>
        </w:rPr>
        <w:br/>
        <w:t>Meer informatie</w:t>
      </w:r>
    </w:p>
    <w:p w14:paraId="6DDC17B3" w14:textId="6D4B0C6D" w:rsidR="00AB312A" w:rsidRPr="00AB312A" w:rsidRDefault="00AB312A" w:rsidP="005E15FE">
      <w:pPr>
        <w:spacing w:line="240" w:lineRule="auto"/>
        <w:rPr>
          <w:rFonts w:cstheme="minorHAnsi"/>
          <w:color w:val="FF0000"/>
          <w:sz w:val="22"/>
        </w:rPr>
      </w:pPr>
      <w:r w:rsidRPr="00AB312A">
        <w:rPr>
          <w:rFonts w:cstheme="minorHAnsi"/>
          <w:color w:val="FF0000"/>
          <w:sz w:val="22"/>
        </w:rPr>
        <w:t>Verwijzing naar eigen website van uw organisatie.</w:t>
      </w:r>
    </w:p>
    <w:p w14:paraId="6569CD17" w14:textId="53C431C2" w:rsidR="005E15FE" w:rsidRPr="00432607" w:rsidRDefault="005E15FE" w:rsidP="005E15FE">
      <w:pPr>
        <w:spacing w:line="240" w:lineRule="auto"/>
        <w:rPr>
          <w:rFonts w:cstheme="minorHAnsi"/>
          <w:sz w:val="22"/>
        </w:rPr>
      </w:pPr>
      <w:r w:rsidRPr="00432607">
        <w:rPr>
          <w:rFonts w:cstheme="minorHAnsi"/>
          <w:b/>
          <w:bCs/>
          <w:sz w:val="22"/>
        </w:rPr>
        <w:br/>
      </w:r>
      <w:r w:rsidRPr="00432607">
        <w:rPr>
          <w:rFonts w:cstheme="minorHAnsi"/>
          <w:b/>
          <w:bCs/>
          <w:sz w:val="22"/>
        </w:rPr>
        <w:br/>
      </w:r>
      <w:r w:rsidRPr="00432607">
        <w:rPr>
          <w:rFonts w:cstheme="minorHAnsi"/>
          <w:sz w:val="22"/>
        </w:rPr>
        <w:t>Met vriendelijke groet,</w:t>
      </w:r>
    </w:p>
    <w:p w14:paraId="26EDE065" w14:textId="28B5BC17" w:rsidR="005E15FE" w:rsidRDefault="005E15FE" w:rsidP="005E15FE">
      <w:pPr>
        <w:spacing w:line="240" w:lineRule="auto"/>
        <w:rPr>
          <w:rFonts w:cstheme="minorHAnsi"/>
          <w:sz w:val="22"/>
        </w:rPr>
      </w:pPr>
    </w:p>
    <w:p w14:paraId="5EFD8550" w14:textId="5EF2B2E4" w:rsidR="00AB312A" w:rsidRPr="00AB312A" w:rsidRDefault="00AB312A" w:rsidP="005E15FE">
      <w:pPr>
        <w:spacing w:line="240" w:lineRule="auto"/>
        <w:rPr>
          <w:rFonts w:cstheme="minorHAnsi"/>
          <w:color w:val="FF0000"/>
          <w:sz w:val="22"/>
        </w:rPr>
      </w:pPr>
      <w:r w:rsidRPr="00AB312A">
        <w:rPr>
          <w:rFonts w:cstheme="minorHAnsi"/>
          <w:color w:val="FF0000"/>
          <w:sz w:val="22"/>
        </w:rPr>
        <w:t>Naam organisatie</w:t>
      </w:r>
    </w:p>
    <w:p w14:paraId="09C6608C" w14:textId="66C1AF31" w:rsidR="00AB312A" w:rsidRPr="00AB312A" w:rsidRDefault="00AB312A" w:rsidP="005E15FE">
      <w:pPr>
        <w:spacing w:line="240" w:lineRule="auto"/>
        <w:rPr>
          <w:rFonts w:cstheme="minorHAnsi"/>
          <w:color w:val="FF0000"/>
          <w:sz w:val="22"/>
        </w:rPr>
      </w:pPr>
      <w:r w:rsidRPr="00AB312A">
        <w:rPr>
          <w:rFonts w:cstheme="minorHAnsi"/>
          <w:color w:val="FF0000"/>
          <w:sz w:val="22"/>
        </w:rPr>
        <w:t>Naam afzender/contactpersoon</w:t>
      </w:r>
    </w:p>
    <w:p w14:paraId="11090C22" w14:textId="42E3FD62" w:rsidR="009F69FE" w:rsidRPr="00432607" w:rsidRDefault="009F69FE" w:rsidP="000E0DA3">
      <w:pPr>
        <w:spacing w:line="276" w:lineRule="auto"/>
        <w:rPr>
          <w:rFonts w:cstheme="minorHAnsi"/>
          <w:sz w:val="22"/>
        </w:rPr>
      </w:pPr>
    </w:p>
    <w:p w14:paraId="70C82AE1" w14:textId="780D5962" w:rsidR="00EB4431" w:rsidRPr="00432607" w:rsidRDefault="00EB4431" w:rsidP="00BA1B56">
      <w:pPr>
        <w:rPr>
          <w:rFonts w:cstheme="minorHAnsi"/>
          <w:b/>
          <w:bCs/>
          <w:sz w:val="22"/>
        </w:rPr>
      </w:pPr>
    </w:p>
    <w:sectPr w:rsidR="00EB4431" w:rsidRPr="0043260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2958" w14:textId="77777777" w:rsidR="002B0F57" w:rsidRDefault="002B0F57" w:rsidP="00F91A8A">
      <w:pPr>
        <w:spacing w:line="240" w:lineRule="auto"/>
      </w:pPr>
      <w:r>
        <w:separator/>
      </w:r>
    </w:p>
  </w:endnote>
  <w:endnote w:type="continuationSeparator" w:id="0">
    <w:p w14:paraId="439D3C34" w14:textId="77777777" w:rsidR="002B0F57" w:rsidRDefault="002B0F57"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67F6" w14:textId="77777777" w:rsidR="00F91A8A" w:rsidRDefault="00F91A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5411" w14:textId="77777777" w:rsidR="00F91A8A" w:rsidRDefault="00F91A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06C9" w14:textId="77777777" w:rsidR="00F91A8A" w:rsidRDefault="00F91A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EFC9" w14:textId="77777777" w:rsidR="002B0F57" w:rsidRDefault="002B0F57" w:rsidP="00F91A8A">
      <w:pPr>
        <w:spacing w:line="240" w:lineRule="auto"/>
      </w:pPr>
      <w:r>
        <w:separator/>
      </w:r>
    </w:p>
  </w:footnote>
  <w:footnote w:type="continuationSeparator" w:id="0">
    <w:p w14:paraId="0C676ECF" w14:textId="77777777" w:rsidR="002B0F57" w:rsidRDefault="002B0F57" w:rsidP="00F91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F36E" w14:textId="77777777" w:rsidR="00F91A8A" w:rsidRDefault="00F91A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7DE4" w14:textId="77777777" w:rsidR="00F91A8A" w:rsidRDefault="00F91A8A" w:rsidP="00F91A8A">
    <w:pPr>
      <w:pStyle w:val="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6AE3" w14:textId="77777777" w:rsidR="00F91A8A" w:rsidRDefault="00F91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0646"/>
    <w:multiLevelType w:val="hybridMultilevel"/>
    <w:tmpl w:val="95E4E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555DBC"/>
    <w:multiLevelType w:val="hybridMultilevel"/>
    <w:tmpl w:val="155E2500"/>
    <w:lvl w:ilvl="0" w:tplc="04130005">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3C2D526F"/>
    <w:multiLevelType w:val="hybridMultilevel"/>
    <w:tmpl w:val="07046E16"/>
    <w:lvl w:ilvl="0" w:tplc="FEC80820">
      <w:start w:val="32"/>
      <w:numFmt w:val="bullet"/>
      <w:lvlText w:val=""/>
      <w:lvlJc w:val="left"/>
      <w:pPr>
        <w:ind w:left="1140" w:hanging="360"/>
      </w:pPr>
      <w:rPr>
        <w:rFonts w:ascii="Symbol" w:eastAsiaTheme="minorHAnsi" w:hAnsi="Symbol" w:cstheme="minorBidi"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3" w15:restartNumberingAfterBreak="0">
    <w:nsid w:val="4A777602"/>
    <w:multiLevelType w:val="hybridMultilevel"/>
    <w:tmpl w:val="E758B65C"/>
    <w:lvl w:ilvl="0" w:tplc="8F3C6B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A57441"/>
    <w:multiLevelType w:val="hybridMultilevel"/>
    <w:tmpl w:val="8B92F690"/>
    <w:lvl w:ilvl="0" w:tplc="BFFA520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870D53"/>
    <w:multiLevelType w:val="hybridMultilevel"/>
    <w:tmpl w:val="B7409DB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57"/>
    <w:rsid w:val="00002AD3"/>
    <w:rsid w:val="00067404"/>
    <w:rsid w:val="00093205"/>
    <w:rsid w:val="000E0DA3"/>
    <w:rsid w:val="000E27D1"/>
    <w:rsid w:val="0012146D"/>
    <w:rsid w:val="00183BFF"/>
    <w:rsid w:val="00186254"/>
    <w:rsid w:val="001F0698"/>
    <w:rsid w:val="00234DA9"/>
    <w:rsid w:val="00285467"/>
    <w:rsid w:val="002B0F57"/>
    <w:rsid w:val="002C160B"/>
    <w:rsid w:val="002E23DB"/>
    <w:rsid w:val="003E66E3"/>
    <w:rsid w:val="00432607"/>
    <w:rsid w:val="00446E75"/>
    <w:rsid w:val="004933E1"/>
    <w:rsid w:val="004A7BC2"/>
    <w:rsid w:val="004F5CE5"/>
    <w:rsid w:val="005355A5"/>
    <w:rsid w:val="00543FA3"/>
    <w:rsid w:val="0059501C"/>
    <w:rsid w:val="005C0D8F"/>
    <w:rsid w:val="005D1B97"/>
    <w:rsid w:val="005E15FE"/>
    <w:rsid w:val="005F2832"/>
    <w:rsid w:val="00617568"/>
    <w:rsid w:val="00617711"/>
    <w:rsid w:val="0063599E"/>
    <w:rsid w:val="00656634"/>
    <w:rsid w:val="00691144"/>
    <w:rsid w:val="006B0743"/>
    <w:rsid w:val="006B7190"/>
    <w:rsid w:val="006B7AF9"/>
    <w:rsid w:val="006C6C23"/>
    <w:rsid w:val="007155EB"/>
    <w:rsid w:val="00747D8B"/>
    <w:rsid w:val="00754F40"/>
    <w:rsid w:val="00782D5D"/>
    <w:rsid w:val="00787FE4"/>
    <w:rsid w:val="007D034A"/>
    <w:rsid w:val="00807CC8"/>
    <w:rsid w:val="0086026D"/>
    <w:rsid w:val="00882407"/>
    <w:rsid w:val="0095045B"/>
    <w:rsid w:val="009F69FE"/>
    <w:rsid w:val="00A0598C"/>
    <w:rsid w:val="00A23D54"/>
    <w:rsid w:val="00A40F3C"/>
    <w:rsid w:val="00A5743F"/>
    <w:rsid w:val="00A668BA"/>
    <w:rsid w:val="00A9425F"/>
    <w:rsid w:val="00AB312A"/>
    <w:rsid w:val="00BA1B56"/>
    <w:rsid w:val="00BD4F50"/>
    <w:rsid w:val="00C4694D"/>
    <w:rsid w:val="00C46AF8"/>
    <w:rsid w:val="00CB13FE"/>
    <w:rsid w:val="00CD7070"/>
    <w:rsid w:val="00D37CB6"/>
    <w:rsid w:val="00D62DC8"/>
    <w:rsid w:val="00DB1AF5"/>
    <w:rsid w:val="00DB3F05"/>
    <w:rsid w:val="00DD56A1"/>
    <w:rsid w:val="00E60CC9"/>
    <w:rsid w:val="00E61235"/>
    <w:rsid w:val="00E842DE"/>
    <w:rsid w:val="00EB4431"/>
    <w:rsid w:val="00EF4E32"/>
    <w:rsid w:val="00F04C6F"/>
    <w:rsid w:val="00F10746"/>
    <w:rsid w:val="00F17BCB"/>
    <w:rsid w:val="00F249DA"/>
    <w:rsid w:val="00F87CFD"/>
    <w:rsid w:val="00F9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94F1"/>
  <w15:chartTrackingRefBased/>
  <w15:docId w15:val="{B9FF41B1-C5C2-49DD-8741-A4AAAD02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254"/>
    <w:pPr>
      <w:spacing w:after="0" w:line="240" w:lineRule="atLeast"/>
    </w:pPr>
    <w:rPr>
      <w:sz w:val="20"/>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Lijstalinea">
    <w:name w:val="List Paragraph"/>
    <w:basedOn w:val="Standaard"/>
    <w:uiPriority w:val="34"/>
    <w:qFormat/>
    <w:rsid w:val="002B0F57"/>
    <w:pPr>
      <w:ind w:left="720"/>
      <w:contextualSpacing/>
    </w:pPr>
  </w:style>
  <w:style w:type="character" w:styleId="Hyperlink">
    <w:name w:val="Hyperlink"/>
    <w:basedOn w:val="Standaardalinea-lettertype"/>
    <w:uiPriority w:val="99"/>
    <w:unhideWhenUsed/>
    <w:rsid w:val="00EB4431"/>
    <w:rPr>
      <w:color w:val="0000FF"/>
      <w:u w:val="single"/>
    </w:rPr>
  </w:style>
  <w:style w:type="character" w:styleId="Verwijzingopmerking">
    <w:name w:val="annotation reference"/>
    <w:basedOn w:val="Standaardalinea-lettertype"/>
    <w:uiPriority w:val="99"/>
    <w:semiHidden/>
    <w:unhideWhenUsed/>
    <w:rsid w:val="005F2832"/>
    <w:rPr>
      <w:sz w:val="16"/>
      <w:szCs w:val="16"/>
    </w:rPr>
  </w:style>
  <w:style w:type="paragraph" w:styleId="Tekstopmerking">
    <w:name w:val="annotation text"/>
    <w:basedOn w:val="Standaard"/>
    <w:link w:val="TekstopmerkingChar"/>
    <w:uiPriority w:val="99"/>
    <w:semiHidden/>
    <w:unhideWhenUsed/>
    <w:rsid w:val="005F2832"/>
    <w:pPr>
      <w:spacing w:line="240" w:lineRule="auto"/>
    </w:pPr>
    <w:rPr>
      <w:szCs w:val="20"/>
    </w:rPr>
  </w:style>
  <w:style w:type="character" w:customStyle="1" w:styleId="TekstopmerkingChar">
    <w:name w:val="Tekst opmerking Char"/>
    <w:basedOn w:val="Standaardalinea-lettertype"/>
    <w:link w:val="Tekstopmerking"/>
    <w:uiPriority w:val="99"/>
    <w:semiHidden/>
    <w:rsid w:val="005F2832"/>
    <w:rPr>
      <w:sz w:val="20"/>
      <w:szCs w:val="20"/>
    </w:rPr>
  </w:style>
  <w:style w:type="paragraph" w:styleId="Onderwerpvanopmerking">
    <w:name w:val="annotation subject"/>
    <w:basedOn w:val="Tekstopmerking"/>
    <w:next w:val="Tekstopmerking"/>
    <w:link w:val="OnderwerpvanopmerkingChar"/>
    <w:uiPriority w:val="99"/>
    <w:semiHidden/>
    <w:unhideWhenUsed/>
    <w:rsid w:val="005F2832"/>
    <w:rPr>
      <w:b/>
      <w:bCs/>
    </w:rPr>
  </w:style>
  <w:style w:type="character" w:customStyle="1" w:styleId="OnderwerpvanopmerkingChar">
    <w:name w:val="Onderwerp van opmerking Char"/>
    <w:basedOn w:val="TekstopmerkingChar"/>
    <w:link w:val="Onderwerpvanopmerking"/>
    <w:uiPriority w:val="99"/>
    <w:semiHidden/>
    <w:rsid w:val="005F2832"/>
    <w:rPr>
      <w:b/>
      <w:bCs/>
      <w:sz w:val="20"/>
      <w:szCs w:val="20"/>
    </w:rPr>
  </w:style>
  <w:style w:type="paragraph" w:styleId="Ballontekst">
    <w:name w:val="Balloon Text"/>
    <w:basedOn w:val="Standaard"/>
    <w:link w:val="BallontekstChar"/>
    <w:uiPriority w:val="99"/>
    <w:semiHidden/>
    <w:unhideWhenUsed/>
    <w:rsid w:val="005F283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2832"/>
    <w:rPr>
      <w:rFonts w:ascii="Segoe UI" w:hAnsi="Segoe UI" w:cs="Segoe UI"/>
      <w:sz w:val="18"/>
      <w:szCs w:val="18"/>
    </w:rPr>
  </w:style>
  <w:style w:type="character" w:styleId="Onopgelostemelding">
    <w:name w:val="Unresolved Mention"/>
    <w:basedOn w:val="Standaardalinea-lettertype"/>
    <w:uiPriority w:val="99"/>
    <w:semiHidden/>
    <w:unhideWhenUsed/>
    <w:rsid w:val="00DB3F05"/>
    <w:rPr>
      <w:color w:val="605E5C"/>
      <w:shd w:val="clear" w:color="auto" w:fill="E1DFDD"/>
    </w:rPr>
  </w:style>
  <w:style w:type="character" w:styleId="GevolgdeHyperlink">
    <w:name w:val="FollowedHyperlink"/>
    <w:basedOn w:val="Standaardalinea-lettertype"/>
    <w:uiPriority w:val="99"/>
    <w:semiHidden/>
    <w:unhideWhenUsed/>
    <w:rsid w:val="00285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0378">
      <w:bodyDiv w:val="1"/>
      <w:marLeft w:val="0"/>
      <w:marRight w:val="0"/>
      <w:marTop w:val="0"/>
      <w:marBottom w:val="0"/>
      <w:divBdr>
        <w:top w:val="none" w:sz="0" w:space="0" w:color="auto"/>
        <w:left w:val="none" w:sz="0" w:space="0" w:color="auto"/>
        <w:bottom w:val="none" w:sz="0" w:space="0" w:color="auto"/>
        <w:right w:val="none" w:sz="0" w:space="0" w:color="auto"/>
      </w:divBdr>
    </w:div>
    <w:div w:id="10234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ieuklachtencentrale.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arketingtilburg.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vv@tilburg.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0B9C-FDA9-4DC0-93AC-16F8726C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5855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Verhoef, Mia</dc:creator>
  <cp:keywords/>
  <dc:description/>
  <cp:lastModifiedBy>Thomassen, Cees</cp:lastModifiedBy>
  <cp:revision>2</cp:revision>
  <dcterms:created xsi:type="dcterms:W3CDTF">2022-11-29T13:27:00Z</dcterms:created>
  <dcterms:modified xsi:type="dcterms:W3CDTF">2022-11-29T13:27:00Z</dcterms:modified>
</cp:coreProperties>
</file>